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A7A57" w14:textId="68A3B1CA" w:rsidR="00FE6D05" w:rsidRDefault="00C87772" w:rsidP="00EB7B74">
      <w:pPr>
        <w:spacing w:after="59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2B6F104" wp14:editId="5512910F">
                <wp:simplePos x="0" y="0"/>
                <wp:positionH relativeFrom="margin">
                  <wp:align>right</wp:align>
                </wp:positionH>
                <wp:positionV relativeFrom="page">
                  <wp:posOffset>3276600</wp:posOffset>
                </wp:positionV>
                <wp:extent cx="4905375" cy="4093210"/>
                <wp:effectExtent l="0" t="0" r="9525" b="254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093210"/>
                          <a:chOff x="0" y="0"/>
                          <a:chExt cx="4823460" cy="4095148"/>
                        </a:xfrm>
                      </wpg:grpSpPr>
                      <wps:wsp>
                        <wps:cNvPr id="21" name="Rechteck 31"/>
                        <wps:cNvSpPr/>
                        <wps:spPr>
                          <a:xfrm>
                            <a:off x="0" y="0"/>
                            <a:ext cx="4823460" cy="4091025"/>
                          </a:xfrm>
                          <a:custGeom>
                            <a:avLst/>
                            <a:gdLst>
                              <a:gd name="connsiteX0" fmla="*/ 0 w 4823460"/>
                              <a:gd name="connsiteY0" fmla="*/ 0 h 3556000"/>
                              <a:gd name="connsiteX1" fmla="*/ 4823460 w 4823460"/>
                              <a:gd name="connsiteY1" fmla="*/ 0 h 3556000"/>
                              <a:gd name="connsiteX2" fmla="*/ 4823460 w 4823460"/>
                              <a:gd name="connsiteY2" fmla="*/ 3556000 h 3556000"/>
                              <a:gd name="connsiteX3" fmla="*/ 0 w 4823460"/>
                              <a:gd name="connsiteY3" fmla="*/ 3556000 h 3556000"/>
                              <a:gd name="connsiteX4" fmla="*/ 0 w 4823460"/>
                              <a:gd name="connsiteY4" fmla="*/ 0 h 3556000"/>
                              <a:gd name="connsiteX0" fmla="*/ 0 w 4823460"/>
                              <a:gd name="connsiteY0" fmla="*/ 0 h 3556000"/>
                              <a:gd name="connsiteX1" fmla="*/ 4823460 w 4823460"/>
                              <a:gd name="connsiteY1" fmla="*/ 1943100 h 3556000"/>
                              <a:gd name="connsiteX2" fmla="*/ 4823460 w 4823460"/>
                              <a:gd name="connsiteY2" fmla="*/ 3556000 h 3556000"/>
                              <a:gd name="connsiteX3" fmla="*/ 0 w 4823460"/>
                              <a:gd name="connsiteY3" fmla="*/ 3556000 h 3556000"/>
                              <a:gd name="connsiteX4" fmla="*/ 0 w 4823460"/>
                              <a:gd name="connsiteY4" fmla="*/ 0 h 3556000"/>
                              <a:gd name="connsiteX0" fmla="*/ 0 w 4823460"/>
                              <a:gd name="connsiteY0" fmla="*/ 0 h 3556000"/>
                              <a:gd name="connsiteX1" fmla="*/ 4823460 w 4823460"/>
                              <a:gd name="connsiteY1" fmla="*/ 1816100 h 3556000"/>
                              <a:gd name="connsiteX2" fmla="*/ 4823460 w 4823460"/>
                              <a:gd name="connsiteY2" fmla="*/ 3556000 h 3556000"/>
                              <a:gd name="connsiteX3" fmla="*/ 0 w 4823460"/>
                              <a:gd name="connsiteY3" fmla="*/ 3556000 h 3556000"/>
                              <a:gd name="connsiteX4" fmla="*/ 0 w 4823460"/>
                              <a:gd name="connsiteY4" fmla="*/ 0 h 3556000"/>
                              <a:gd name="connsiteX0" fmla="*/ 0 w 4823460"/>
                              <a:gd name="connsiteY0" fmla="*/ 0 h 3556000"/>
                              <a:gd name="connsiteX1" fmla="*/ 4823460 w 4823460"/>
                              <a:gd name="connsiteY1" fmla="*/ 1558021 h 3556000"/>
                              <a:gd name="connsiteX2" fmla="*/ 4823460 w 4823460"/>
                              <a:gd name="connsiteY2" fmla="*/ 3556000 h 3556000"/>
                              <a:gd name="connsiteX3" fmla="*/ 0 w 4823460"/>
                              <a:gd name="connsiteY3" fmla="*/ 3556000 h 3556000"/>
                              <a:gd name="connsiteX4" fmla="*/ 0 w 4823460"/>
                              <a:gd name="connsiteY4" fmla="*/ 0 h 3556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823460" h="3556000">
                                <a:moveTo>
                                  <a:pt x="0" y="0"/>
                                </a:moveTo>
                                <a:lnTo>
                                  <a:pt x="4823460" y="1558021"/>
                                </a:lnTo>
                                <a:lnTo>
                                  <a:pt x="4823460" y="3556000"/>
                                </a:lnTo>
                                <a:lnTo>
                                  <a:pt x="0" y="355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hteck 107"/>
                        <wps:cNvSpPr/>
                        <wps:spPr>
                          <a:xfrm>
                            <a:off x="2915392" y="771890"/>
                            <a:ext cx="1889336" cy="3323258"/>
                          </a:xfrm>
                          <a:custGeom>
                            <a:avLst/>
                            <a:gdLst>
                              <a:gd name="connsiteX0" fmla="*/ 0 w 1907540"/>
                              <a:gd name="connsiteY0" fmla="*/ 0 h 3311525"/>
                              <a:gd name="connsiteX1" fmla="*/ 1907540 w 1907540"/>
                              <a:gd name="connsiteY1" fmla="*/ 0 h 3311525"/>
                              <a:gd name="connsiteX2" fmla="*/ 1907540 w 1907540"/>
                              <a:gd name="connsiteY2" fmla="*/ 3311525 h 3311525"/>
                              <a:gd name="connsiteX3" fmla="*/ 0 w 1907540"/>
                              <a:gd name="connsiteY3" fmla="*/ 3311525 h 3311525"/>
                              <a:gd name="connsiteX4" fmla="*/ 0 w 1907540"/>
                              <a:gd name="connsiteY4" fmla="*/ 0 h 3311525"/>
                              <a:gd name="connsiteX0" fmla="*/ 0 w 1907540"/>
                              <a:gd name="connsiteY0" fmla="*/ 3311525 h 3311525"/>
                              <a:gd name="connsiteX1" fmla="*/ 1907540 w 1907540"/>
                              <a:gd name="connsiteY1" fmla="*/ 0 h 3311525"/>
                              <a:gd name="connsiteX2" fmla="*/ 1907540 w 1907540"/>
                              <a:gd name="connsiteY2" fmla="*/ 3311525 h 3311525"/>
                              <a:gd name="connsiteX3" fmla="*/ 0 w 1907540"/>
                              <a:gd name="connsiteY3" fmla="*/ 3311525 h 3311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07540" h="3311525">
                                <a:moveTo>
                                  <a:pt x="0" y="3311525"/>
                                </a:moveTo>
                                <a:lnTo>
                                  <a:pt x="1907540" y="0"/>
                                </a:lnTo>
                                <a:lnTo>
                                  <a:pt x="1907540" y="3311525"/>
                                </a:lnTo>
                                <a:lnTo>
                                  <a:pt x="0" y="3311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2756" y="3212276"/>
                            <a:ext cx="2310413" cy="7442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2A02D" id="Gruppieren 24" o:spid="_x0000_s1026" style="position:absolute;margin-left:335.05pt;margin-top:258pt;width:386.25pt;height:322.3pt;z-index:-251651072;mso-position-horizontal:right;mso-position-horizontal-relative:margin;mso-position-vertical-relative:page;mso-width-relative:margin;mso-height-relative:margin" coordsize="48234,409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n/X1BBgAAPB0AAA4AAABkcnMvZTJvRG9jLnhtbOxZW2/bNhR+H7D/&#10;QOhxQGtdrPiCOkWQrkGBoA2aDu0eaZqyhEiiRtJxsl+/c0hRppysUtNh2Io8xCbNc+E5vH1fzqvX&#10;d1VJbrlUhahXQfQyDAivmdgU9XYV/Pbp7Yt5QJSm9YaWouar4J6r4PXpzz+92jdLHotclBsuCRip&#10;1XLfrIJc62Y5mSiW84qql6LhNQxmQlZUQ1duJxtJ92C9KidxGJ5M9kJuGikYVwp+fWMHg1NjP8s4&#10;0x+yTHFNylUAc9PmU5rPNX5OTl/R5VbSJi9YOw36hFlUtKjBaWfqDdWU7GTxwFRVMCmUyPRLJqqJ&#10;yLKCcRMDRBOFR9FcSLFrTCzb5X7bdGmC1B7l6clm2fvbK0mKzSqIpwGpaQVrdCF3TVNwyWsCP0KG&#10;9s12CYIXsrlurmT7w9b2MOi7TFb4DeGQO5Pb+y63/E4TBj9OF2GazNKAMBibhoskjtrssxyW6IEe&#10;y391mvM4mZ7A4rWaaTSd46wmzvEE59dNZ9/ATlKHZKnvS9Z1Thtu1kBhDlyyIpesj5zlmrMbkkQ2&#10;VUasy5NaKkjZ6CQdhRqFcdoLlS7ZTukLLky+6e2l0nYHb6Bl9t+mXUQm6loVmn+BxGVVCZv6lwkJ&#10;yZ5MWx+t3pH4733xnCRpehKG7qA8sA556Ky3lod9+EohGfQRP8WHr9TGMOwp8TyNyJUvPtoHHLMu&#10;YyN89MUHc9Vfvv/cakeLaRKFz2v+9TP4g635PDp5XvOhe/cHW/M0nYdxNHzj+tf06PfDVxp97/qX&#10;9Yh71xcf7aO/iIO3b1+8d7cDuNm6N53m7plnd3X7zkOLUMTYoYGdjVCIoPxHH2CW68KjbvESaCFI&#10;GFCG59lXNrgG5jNOGdbGV46/yTMk3VdOvkkZsukrG+Tqpm2/29xJYAXIB0rDB3RAgA/IgAAfWKND&#10;umyoxpS7JtkDYnXILF8F7XYwia/ELf8kjKQ+wrDg8zBa1r5UZw0mHNmj0obq5Nx3Y6z68s67XVEn&#10;576tPKAAsDxe0u0PZ4WVQnHrAHNhsHaXFMylB0KVKIvN26IsMQmGt/HzUpJbChmmjPFau2XsSZZm&#10;J9YCNV0o4AfRu0XMpqXvS452y/ojz4CmwB6PTd4fdRTZoZxuuPWfAnJ1sXUaJhpjEC1n4L+z3RpA&#10;8nkchDsFrTyqcsMvO2V7Ejs3fgaccqdhPItad8pVUQv5WGSldsqZlXdJsqnBLK3F5h54iRSW3aqG&#10;vS2k0pdU6SsqAfnDdgCKrj/AR1YK2M2waU0rILmQfz72O8oDcYLRgOyBHq8C9ceOSh6Q8l0NlGoR&#10;TadgVpvONJ3F0JH+yNofqXfVuYD9ADcLzM40UV6XrplJUX0GJn+GXmGI1gx8ww2m4WDazrmGPgzB&#10;/wIYPzszbeDQsC0v6+uGoXHMagORf7r7TGVDsLkKNDDQ98LROLp0pAm28UEWNWtxttMiK5BRmX1o&#10;89p2gFIiEf43uCVcoZaId9wyCmd4P6B74KDD5DJeRGmysFfxbBbNFy1/c2Q8ms8XSXJiKXWSxEmc&#10;9il1/4i7lHlv0vYBE8Sl8XlmtAhnKewRmDfqDfLMJIpSy3YfEf/iU8bWMvDMAR++kuEcX/cB+eoi&#10;GO3DV0qsfUQ9X/fkgwvEIgNx+OKjffTBxaCPvvhgBN+x2qMj8Jdv9Hr4Sj/0msP99YwQHbQw2BSB&#10;SQeQnwLy3DEkCPLaE4y31wHG9eDV4YyD54OMA1FWtrMJgMxBESfhvh9KOu8OGVnw2JeHI4ggrzcL&#10;J/HPAjiHQJ4B3DOA+38DuKZgS/hrKynQelAcGK44gZbeIRK2VatqlI2Kyptd88IC1mJdlIW+NwUs&#10;AK04qfr2qmBYKMCOV2eAp98VZWhW3JDY3HhOyKoAkC3YpWA3itTiPId/C/Az1QDJRUyMN0hf3HR7&#10;/tZl0TgGh+02MsDbR2WmR5JjS1hvBNtVQPVsTU7ykmooCKq8aBTg/CWv1nwDJPvdxkwIeKKWXDMg&#10;lo6AMYO6vQEzy8PEMIS/qaTEUTxLAcviZQjteHZiMacDuzH8x3kaQSKxfjSbTmPgKvZedXUr5AFY&#10;U2kZAz4dhks43NtSBVt2MROzUzFNmJmhCKZEBy14lm05EWuAft9IHYqep38BAAD//wMAUEsDBBQA&#10;BgAIAAAAIQCraUA3TSQAAKSEAAAUAAAAZHJzL21lZGlhL2ltYWdlMS5lbWbsfQt4FEXWdicEEgyX&#10;IJEoZCGQ+51cCIHcJpfpDgIuzGSsBqOiBAUcQdx8ishqFJCLIBcjgmb53AUVBblGueqi8ikgImJc&#10;QBFQUaMCYlRAxeV/z+mpySRmGvc3efbL8209vHm7uqpPVffUqXPq0o2PoihO4KSvotS1V5RJAYrS&#10;PVBR8jooynWRinJ7sqKs7qsoYdahqqL4KCumK8qzyIt/DcLiyxVlQXdF2Y2zYT4NkpR9l7dR7i3z&#10;UyBASaB0AOLifSw+SiiOgwDfoB0fghQdggmUdxjkFAGUt6/Fl/P5USalIi/OoigROLqSoogzNTpO&#10;tSg+Ur5SMaBICetoVYa1tSqW+KLfcn2kxaibUaai9LK0UfBYOPSx+LmPe1rau497W/zdx55lrPNN&#10;GOi6VDGOLUXKqBhrgEVpoyNhCEDPwF9mIp6gFXMUXOH7UTHFu4et4HPHjziLE57bpFV1PK89NznM&#10;nU/x8fFp02aaT7BFqQjCxVT3xSO/vNgbHADcDNA94LHy86NniJBrUMNj/AxKNHAlQPkpfDlyMTOa&#10;hltOV4/jLBxTOT2AIOBCiKKU6ooyAscxgAwXXaENTlwIKdWLepfqH/dMKEFWr/nOhna/9vHuDwvK&#10;n4N8VE62i+kGrgQuotIzLlOUWNx4B7Rjz7rJOiNbBd23697zcSiD+5jundpgOm48BqA2GGe5dJv7&#10;LXmiICcIslFFDi3azixZRUrfXl7b2ep7xxZTJSRzhT57q/j5Sr9i28tbiruETC0+d/tjxUrvNcXD&#10;A64uduejZtbmgQbtbMuDP1yMgYDf075+eHALV0H+Vnj0DX7Dxu1LDVWUyj8a7cv1e/L1sn3x7xha&#10;+ceykAhdRwrVTwaZh9pgYvebxLrQDx3VPQ/YMxAPAqRsb21N9pkHIaBtM7S1yaisE2i1bU2ZW6RY&#10;IrmtVeGHWwBQnxaPZ0khMup77bbtSzRPdn4Zrg3q+qbm/HK5WlG1gPnD2X2ZF+3bpk7olqwR03XE&#10;Vz/7kUbpOXl+xZSfeMLifcwk97u0f7jlU5l0nSffM/wXddANH5NqK5E/zeG0y7/fxfy08oXW7a4q&#10;dfe009ruoEPqddY6N+8dP8HaY3XnYslDfb7XKA552qA/X178y598ii3JIczKa39wsyM4uJjyESt3&#10;t2GmelZuCCwmpuuJl5f/rC0qO8M84eNa7cCwNnxfyr6Q4k3bHtGIka4SU93vjqirvy9SRRmmKa4Y&#10;DAEdyb+cPk0J9rALEPO79ZXqQuG36us8ZOxfoihSx2ScdHMISzL+SN2kvmRe5D324MhA+wMRgfav&#10;wgPt94bPAvqX3Bt+puSr8NGOByJGO2IiRzvmRR4pmRfZv0Tqaw9cGwRc6NOwTBmnMtMBGWSZ7XDi&#10;Qh/NXhleZbszosp2VWSVbVxkO/t9kUl2smMJ8gKwvIb68llInxW5zuYTRUhwkPyYJvJSf+MTZXUE&#10;RZU4YgEz2zgE6UOiNjt8ADN5f4/cjPt/GLCyPG994bxIi2MaYHbvEyJvwPPc65gasdexLHyv40Kf&#10;aKD+uWaj/gGAtLk34ubtsLl7wFvBv9fmjkK/UQK02n7w+F+KlHV9uB+cjuc0GaB+kNqyDBWv5hTT&#10;MfELr36hSlasVdw3uRl54h4fyrpOzNdtf8rNSukwliOZ00n1jfBAY32ndkFA8OrzedNleR6/fcW1&#10;EDAEOI3fPA6/eWRbRdkEpnssjx7mIATFEF4eXh5NKBk+O4YwzBERS6hGHsIwh5TrD7m/t+2Uo92M&#10;bc1t56mVGBcYNnQJnuVcgNpOJ7AMp6u/4vZAnH/3Wi345HKVOLbtY+rTp08XSab81lmHOC/xoOBD&#10;apeiFeqhJ3/UiF+a/LOmFB3RJCvXBxltycVcjmxJxA8oDfw9iL/YnO2pBAKL0I4caEfzXe2J7jsi&#10;LtxBuBDfw34hvos9OY6w2jY+gZBrfzRusOPROLS5BEI18hLCm7Vd7USb2tya21XYJnefVItnegSg&#10;dhUCbiqEvLCR+yHm6FVa8jOvqQq4fOE3akWPhdr1t/XXKg5N0kIq5jArH79tcKdzGuVTwDsKTzJT&#10;3/SRz17NzWGnNY5PeVVT71yp7Tj8V23unPuYleoIZirXcu3rGnHFoW+ZZR/nZqo4tUvD9/E4aDgu&#10;Qa7f1U4bjzl2JsI+DTfGHAkeD8/TF9iZWDI8J4kQZtcAHfnSm8jbDufGJH1g25a01DYgeantNFDa&#10;N8xe2vcd9jVimriG/IfSvtWOL5MJNaayv0wutc9O9rf3AP6W5G/PSboJOGoqOyep2rEzkYD6o6wA&#10;INvF0uZvhn5Sv98BN0D9/u/tt4Mx7glozWMfyxvusU8m+okEgPQrDM+Ngp5Vqy2aUaFJ3nbj59or&#10;77fX1q7YxmOO21LnMXfdPYD57NO71B2+V2hdd29RPa8jWY3HNOFHf1A7r7rA+kpyKE+v6SeYlXGX&#10;FVM68Q7fxzRijLVYruSnun+mnUuP5jGUf6f5zHef2sS85oqPNBprUH1D43ZrZfMCinuKGq2up0/x&#10;ysS2xW3OvMtjE7qOxiZXf3vUdIwCEyK11cXGwCS40bjk99iVxvr6S5qinLXXjzlk3Ewnz6dda5+R&#10;1s4eADyU2s7eNXWMvX3qWXsGnm0QIGVI/ZBjjbkpDccaMm5W1tyUAntGapUtIK3K9h1Qnl5gL09P&#10;LKFxAT0HGWT/AjVRytMdJe1THTxf5q1faZ/q57g9dbSjY9pox73AsbRox/m0LSXyHsbjwoMlaJuQ&#10;501GYfpYx6tpeyFjr6NP6l7H3JRowPtYIKWdMRaYD26OscB26NE6oNWOBSz/KFLOGGOB43jONQD1&#10;C93AFE4Peknt9uKfVU+e+s1+a0351yqlT63uwXo8b02+oc9FpRqlK2C6jrj/PbtVSu/24i8q5Sem&#10;64lJLqVL+fD31HvPY05EMsrgOHiQ7VbtnDpIk6yMvbqY8knmfC71NbSWrS/8wjZtgltQf/0zMLYc&#10;Xq+/Mk7tdgggg9SPDjjhn7FkeHxG+fAbgIVANeLVGXuAC4j3st0AxAP+iPvjfGM9DkOZQegzSAcz&#10;ZQFgWYY/jsMyguxz+xFW2Z7MIFQ7whhBdimvsd1c305RkmAvD4Kbw26WoDMobs12c8dxt92cDD13&#10;AqQf0R7P/OyA260UJXZmblQl18bsUnus26oSV95+Vr3n6xTVmZnGejJm7nTmyqlrmXMGvKNR+sx2&#10;x7WZF/6h3vDap8y4TnvyjrZqzysCi6kMy7JezEcHWZiV90qKix1bVOKJ60dqxIroWlw7Ms/Na/TJ&#10;GsUfjGyvVYxMKT4cslwd+0kPZm2EP3PHgV9r4z/ooBFTfmKS891tr7g5ev8YjeIkJ2PeUxrJ+eyH&#10;Ccw3vBvKTPc/sChYI35jeTkzyaG6S+bn5eEXS4PrtrzugwdaVG8TMtF328z95ITMdbanGeH25zPD&#10;TX3ZA5mHbH8YUGVbCPgNrLKNGHjINnNgotsmLxyIeXzorI5H4c2evT5wt+3KrCrbQ0BGdpVtRfZV&#10;9hXZr5n6wyuyqx0pjK9M65eS7bB/nnWZ/U7AD3h64EjgK1PZTw+sdiQw3jWVnTDQYT8y4DL7BOBi&#10;JmRnlgGfmcvOhGzGOpu3/qitv2GvHwM3R3/U6v34Uefc/VFTfvyTW79iP17yx4dr2Y/v99zL7Ld3&#10;2/QI89RdWczF+/awHz911zb24+V1pK5N+fEv39mG+yuSQ3lifvycWfk80PDjwezHg8l/J7mSyY/P&#10;9ollv3325EXMr32xhTn/rmPsx1N9yY9X217GfvyoB33Zj69NqWH/ff/jC5h/vhZrJCZrDf8OP36w&#10;paEfL+Nm+o5JBPuBvHb2EuDd3Hb263PH2O259X68lCH1Q/rxNTjhuU4h42Zl1eQU2GfkVtlK8qps&#10;+ZYq205LgX2nxdyP32lxlNhzzf14e66fY3PuaMcNeaMdu4BES7RDtdT78VvxXC7lxy+yjHV0tux1&#10;jMjb63Dm7nXU5EQD3v34regPaE7/qoDm8eNpLXA60Gr9+CA/7Bsx5mWroZcrAfJTuoBl8PRTUl98&#10;nv0UYnHLUXXIvC3MD+YcVBd3nKrGX4xivX5l+WRDv48b+q6A7/l6vbr8rXHMX37iw0xyFmYkacTj&#10;P5jLLO29ZE+7b0yGwTXH7FhwC/rmfgWXtvF+BetsdzNS7Q8UpLKdi5EPDSx96jY4fqzgW9tnBVU2&#10;eyHsO+Le8k1H+vTCYHseoJvk21gQbL+7YCYQwuNpb/LuLqh2+DG820pLgKETk8DNYSv94Lefb806&#10;MWpekTIside5YnAfoQDpRE/8Hu4QdlrlYxcvD7xaxfytcW4h5qUQKo4lGTrwttC21n5uVdbeopUP&#10;X6AqXxczY01Lm5uUqCrWUPALVgXXMY+eZ3DYaeuXnzygKmCAGfk1hdKPlmicH1zxSy+N41Pytetr&#10;Cmg+Wgs51VVT6tq6ee4jmEcLm6ARV5y9WfuyYLjG9cM5kkNpXH9ihJC/ZBl1p3KlX2043A3d7mlt&#10;prWkHpaEK8pOUT9GlnHSDW++cEn4WPFEeIT4EciLiBB3RQwWcyJmiAxcEwTcHIG9VJBJMryNs+0R&#10;N4qoiALIKBAbganhU4GdQEd9Y3ih/iMQH1Go6xFxujPia2Gm0wFID4jYJyoBs3rPiMjV8yLKILtM&#10;fwIoCe8N7BTShjcec4/3U5QTsGWPgjsG/v656lZvy8Iqi5Tjht5W47ddCTS2ZWjnRTiNSQ5wKeab&#10;JNe1NfSMmFBTaXXrs1y7XrLB0G9iuram0uCXwg2mc9QHEEevMnhJqqFHkqk81xjWbcugUS2pQ36R&#10;2P+K9k5tNIFv3vgj7ROaj+IXOUlEM5aKhMil3E5jmshLtiwlcoa4OtIpbgfM2v1UpE+NnC/GAtTu&#10;vcnLQnp05AbgmKm86MhS3Y8xyatOPIWbOQWdWAdujn2SrX7vWtjjbp2ogh0jHSediHf9tuPGXaEp&#10;czernvz6qTx11syzak7ceuvgwRuZExOHM3fu/I21eP01KjFdR7zmmJ/Ws+co9eCLPTXKT6wo/2Qm&#10;uW8n+WhSPheL6zw5bXlXdfLkdnzuvQPQGwQqn/jbMx01qkfiC100lMP1lGzLdBZ1np+sSYYcjeLB&#10;JSGoR5p21q+HNsu/P7NSkevmnLgUzkfcc1kY5Kdw/e7dFctM11N9ialcYqqHvC9lbqbG9QQjn0px&#10;qqutrrOh63R/LpvJxvJf3LsWAVkEBFqWlMF9DPfqt+9Li1KUWuh+Bq4JAua54qSP3mzfvKgXxPio&#10;OSIHCAROQTdPRdYCvfSgqAI9B5gIzIvqDtS6dVGOMXeiv/EsU8apzHRABtn/tMOJnZHLRB36i8wo&#10;J8p2imkod1bUUu4PvPVZ85A+L2qSWMdIM90Huy4qU38xKkffCpj1WTuRvjPqOn0dYNZnVSF9XtRw&#10;IJPluX4vvjV5X/Q7UfoswOzep/HzLNMzo8r0c5Fl+s7IJKD+uTa2+5v9jD7uMLg57H6r3wNyvApr&#10;UYbdr8UzPwJQHxfCv4bxZ/XaD1Q6ksxnyU5TAPN5cNGH7TRlSr66KPgqjew789e7DIafnJ6BeSzw&#10;hB57Vfab6fqaYEPvwR8Pjed0ydMmon+FD82ce0x9tU2EprTfqirkD9TNMJjq4fIP/rSnC8vi+rj8&#10;BPQhdOTaD9LwHQiU3qx7QNKjscaExmrmK6RH++vp0eVCMPxN27aIjtP/K7pAXwJsAw5HRwL/ZL32&#10;1hcchtwLjOuQl5Cj1wBmOrQneri+PrpMfwQQQHp0JuDv9X2Kz6E7p+EnKG2bR4f6QtkjgFY7D3T8&#10;r0VKkKFDJfARil1+AoZfHKrGh2gTRsdonvyH8n+qE6ecV/0fwx4q+MTEvW8b4eLD1qzzZxE/bKXr&#10;iD/cN1Sb8ukg9ZZXbtMoPzFdT0xy35473C2f8k8vKOPrGvMfyu9jHZFMFaT8ktcFHOZyiY/tDHTX&#10;a9MLj6nvXbdVJd71TGeNmPRu0fTjzFRPiv/1jVIN12nK+Qe5nsRUb2LU10r1lfVrbOcNRW1g/Jt1&#10;b2EWbjIAkLbWEqsoX4h6+y7jpCve7Lsldq3oETtTnIyZKV4BlsY8D3wBXKVvjsnXTwI9YvN1S2xP&#10;4Itf2felMZhDRgHUR5BtkkHaParf0pj+uoGRenkMwQ/yCYsZZvVbzvUaJ+pixomM2HGiLPZJ4Asg&#10;Ue8bW4b6laGeZfoy1JPK8DY+7gTdPg4dT2wmHd8B/a5uzTpueRZrQIaOn4B+H3LpeJr8ATFmHfzo&#10;fB67Sp68+bMitleUp3Q/21AFdowvgV3jdDDnN+JWSh/8aGca/xoMe8dxyEf+evmY13Jd52aWVxNs&#10;yF+S6irvRoN9/2yUB+brjDjKu9GQj/xcDq5nhnwuT5aDSmd/nMx9h+RZY2bxOF0yn4c9HucziP2A&#10;977D2jjm25jhBzDD/s8ab2U7P/LqBGa+HvZfcvbnTj4v+dtSwX4AM57P5M1jDD8guNzwA4jJDyBG&#10;6PyGvb6eDbqTJnoc94yc20cICG7BufG8OEXp59HnyLiZTufFRYlBcaFCB24GnIg74/oBhYgPxfmh&#10;SB8q8hDPw3mp07Kf+x79nGeZMm5W5vexUeKfsaEiAOWFAL1RZm/I7o0yQlBWAPDP2KHi+9hC4Ndl&#10;7kWZ7VEA9XMJ9KO4guzn4EIoe2Pb63tjJ4tvGO1NfZRvYuP1jnGYNwTswKS4KMCPxw/efKFJcZNF&#10;JeM65CXk6k6A7tvbNTfHDdcHxZXpUcA36C/3xg4A2nvtJwegf/wU/aS9mfrJVj+esKx2z5nU4jk3&#10;NZ5oMI/I8/OY12PmuXqar8f8IPqxsAncP3HToTlBCr6/GEzjBiMf9zE8jqBxAM3HS0bf44pzf8p9&#10;BM1HUl+BcQozyaC+kmVhTtKIc//BcqhMj3lHYzwhO42W3SvTIf7Sc48d4ieJdEYluJLnCr217dz4&#10;CiHineJ+4CWgBvlr4t8ynTesiS/V1zPeMpW9Pn6lWBI/X/wXMBRIRzw9fr+p7HTI7cDwPid5E/SK&#10;5iTvBTfHnGSrH2so603HGstOXc5jDU+mscTkCXXsy4th65iDNg5l3nPF11YaixCTD09MY4nby0p5&#10;bEH5yWePevNHZpJLYxEpn9SDfX8PpjFBfrYfjxWeO7eSmcqnMcOZykCNxjpafmeNxhgkRzLJUlbA&#10;J3AxjVEoXTKNZeg6YpIj60VjCyqHGPmZSQSNRYi5fk36AZ4jjmktuo7gm9hwrCHjZjbYN/F5cSxh&#10;ptgIPAiUJawF4Msn9NRnJuTrG4ETgG/iVcCvxxrZMLye4xsZN7N/2QlPinEJ48Qa4BhwHuX+krCY&#10;9TiTHqYrSDvuj7hv4mLhm+gnIhgjURdCf/2XhP6mtvY8179MX5NQpk8AshMSgfr7oPFRACDfL5mJ&#10;PoDGJE83k60NxnikVb9fMuolt63NxHgkwTUmCcMzo9DntQ6Yt39SlXy0Y3tt8y19VMVylNcjisqe&#10;Z1YsNzB36XLKivl89ZsJ71g9r2NhTaw7rIozxhokh/KQfM67LkqjdQkFjPUH5hl/fJPlSp6/IEA7&#10;+hcLr3PQ9bw+gHoRPzGirUbrASQv+Inv1O0/9+F1kLRHe/A6Qp9PfuZ1Ay4X6wfI715HoHUMd31d&#10;Ov/v2JdmS1KU90X93IKMm+ne0KTlIi5pjvAHjiXOEdsTV4pNie+7196ljMb+fSX6Fs81Axk3K6sy&#10;cZl4I9GJspxiKFCetAw4wXoewQ/Q+CP1HKqilCfVoT51pn7ApsQI/f3EAt0/qUCPA4qTkvShSUF6&#10;Bq4PAibiuXRHxczqdguuy00qg4wy/dXEMr0yMQ3wPqe/weUjvNNM/UKr98Gf2ubuF2rxzC/pg5M/&#10;LNfyyf+VaOyDv7Tc8L3Jx6bwr/rgmANgn1uu/UsfnMonH5xYppEPT0Hyv8kHP4H2eqn1/xNJk4R/&#10;MqFSdADM2na35AqRnOwUNmA2sBr5Vyeb++Crk0v12QxzH3x28kpxW/J8UQxEAv6I+yeb++D+kHsi&#10;ieDdBz/i0q+z4Obwwf3QmZyHrWq18/3K6//Z4/a/ZI/b9r4N97jJuJkObu87VvimRIibgGeBoymD&#10;RV1K/R63PSmX3uO2LeVG8UhKAWQUiB7Aib5TgZ1AR71HSqF+E/AosCMlTq9JMd/jdgfS70jZJy4A&#10;ZvU+lZKrP5tSBtllui+wvW9vwPset5B2xh43C7g51rpb/R63HbvddrEapmUl8J89bni/LvXSNs6Z&#10;OknMZywVlanme9yWps4QG1Kd4n2A5n9jABmkP0l74U4g/UTqfLEfoHbvLd9ypM9P3QCY73Gbn1qq&#10;OxnebdlQ6ALNJ10Pbg5bth12bF2rtmVvu9e1juM3qAFIJ7qBOViOWrHvGu851DP2Y0OPOqmcXpFr&#10;sHKfwccfUY30R1S+zohbFUrf0VPFXjKD6XqKQy7v75bycf7dMdUqyWdGIZKTu89GGfepkuGzalwP&#10;F3O+RvM8PMPzgE+LriPfjEVAz/UVGac2PYQfkvFHtv0OiN6chjWctFAxFVgEVCFeldYPKETchvM2&#10;pNvEzYjfjPONx3xOlLkY40vSr8wmyvDHOWfaYpHNuAcyCdAPxmK3vMZzLLe2M9YzysHNoR+tfw/o&#10;frfNaGoP6EM3XK5d887Lqicv/J/R6rMbz6nP9n/JqqxYzfxevM3FB6yFi0vU9+IPWOk64q8+8tMo&#10;/aHscI3yE3dLPcNMcl9+LkCT8if2iVQDYydqkikfxX84cplGTPlQPvPEPcOYj63oob38l04aMeUb&#10;ERDN8q95JwdynlaJE0P9makpZXbE2goC1Y848HCISul0TPUjovsjJnmFi2usrnryc0B9mY99f2cR&#10;zedKxn3j/hK0DTvu0q7p1Y33iFD9eW8I7ksy3cevVmp54cVYd5GrL8a3DFv2uz67sZhyEnqWgXsN&#10;AmTcTLd3p28Rq9IfFpOBwUBMejVwEuilD04v1icDzwC70yOAk25dlOu12ShzDQog3Y4AZJD9B83F&#10;ZKevgYw1PL8aIzOAZR6yr39H+u70/wZmmO6z3J2eq+8EzO7p7+lDUZ5T/xOQCvilpwEnhV/6fwvE&#10;ca9O3LNT/D19gdid/gTb/YQm6uWHc5S+O/1OcZIxx/QeTqZv1vel70XZe03vIRvp9ExkP9m4X6to&#10;Z9j9ZWD6lnVX1IP6YZhu935gHFbQ83Y983wcyuA+pmdPDb/V2/2K903t/qqtb7Hd92S26+d96fYV&#10;5akkg4tHGnz+QcPug9nuG3GrQulk5yk/MV0PJrlk96V8Os/2WzKK8LT7jvfHst0nZrtPcsjuy/xN&#10;2v2WfTfk/n4N7b6Mm+nR/f2ixKx+oeJx4BmgGvHqfv2AQsRtOG9Duk3cj/j9OC/bs+wbZqHMS9n9&#10;Wf0Wi1LGPWJVP0KpPovh3e6vamfY/U3g5rD7Z6BYtE+q1c7xVBxy2/1g3EcAQH5xKDd+vFtN72lg&#10;TcST6d0Oel+D3rmgNOK3y69ntmWe5Hc/iCmNmPJSuqcMOkdxgjym/FxsI6Y1Fl7PoURXWv36R6ax&#10;1kPvV1AamNZU+D0Lj3N8PcURLv0OBlveFn1nsS6j4VqGjJvpVF3GBrEnY45YAtwKFCFelFELdNdv&#10;zcD+aWAPUId4Hc431qnQRmXKuFmZoRnLhD3DiTKd4lMguP9yoBZI0o9mlKHMMt0OhGYkAfVlNrZL&#10;r0PfaDz6Kbg55mha/dqF5ahb72rRJo8Ajd9H4LUKarDuNQv5PiLWLngtA8zvJE6o3z/0W9cusA+T&#10;1xyIaf+QEcd7x61v7WJu/0vP68ztP0msZVSCzdcutvSvEAf7O8VPQEqmU5RkVgLmaxclmaV6AsN8&#10;7SIhc6XomjlfnOk/X7wNrO2/EjBfu1jbv1Sfy/A+3/OtS78C/ZvHrrV6v+/4J6Z+H949NOZ7PJj9&#10;PvLdKIy6xuDfOt9D+elaCcjl+R4pX87zSEYRnn6fcuYhY74HzP4e8kn2Pt/TsvvyjmU29Ptk3Mxe&#10;HMuMEl9lhoqfgMsGhIrgAVFAP6AQcRvO25BuE8cyC4Ff+30nUOal/L4TmYtFNeMe0XkAAet60D06&#10;L21eY/vTDXpB+1fDm0k/Wv3a3o7a/6+1Pcsw1dCL4O+ZR00w9srvv2kEf78iaPlY/m7FgrCrmZ9a&#10;m8vfrwhLDDO+X4Hr6PsVlsGzmSsWvs/fryAmG0RM36/gdPp+BeUH8/VglM/fr+j76nD+bsWZKcb3&#10;K4j5+xXYG09M9aDvV3D9aPxE9QVXLHQYegX9+xe+X9Gie+bof0fy/H6FjJOepQMyyDmPdjiRMHCs&#10;mDgwQuwHrsyKEMOzBosxWfVre9lZl17bS8y6UfhlFUBGgZgNDBs4FdgJdNRnDyzU9wN+WYV6/6w4&#10;Xc0yX9s7PvBrcXzgPlGeZb62NyYrV78yqwyyy/RyIGFgb8D72p4V+krfr5gIbg6/cQHGN9Nb83ht&#10;1Dduv7Ea7WAlYLq2B/vD/iMx+YqSyb7Q9yuwJ47b17pnDK54pZ7Jx9yxzNivQvMaFKfr+Rs2YN6r&#10;DpZ7VyR77GEx3jbhz6S2qA7VoL1fav9KTdYkcZGxFGy+tueXPUP0ynaKIsBsba8E6SXZ80UeQPoa&#10;ww/T+CP1leYoOyP9YtYGwHxt72JWqV7D8O7rTYEu0Fjq4WayZa3e19tR17p8vf+Fa3sH4TB5ru3J&#10;OLXpIU206Q44dzA7SnySHSrqAN+cUNEhJwroBxQibsN5G9Jt4mB2IfBrX+8IyryUr3cke7FYzbgH&#10;Mgml+pFsgndfj77nSb7e35pJP2IwGR4KtNo5vuM/uG3GENg+i2uOr4/H70pzcBQlrhuxxXrw559U&#10;a+4hK82z7f4ilufu5mxfxBy6dxfzxHVfqJROTNcRb77lb+qSPncXYd6Pmb4TQ/G05Y9al/Q5B/uh&#10;KHe1eZhtTN8ZxruiN13dBvuoH7Xe1SZQo/wjzx1Tab6QmL7jgvrw3CJdR3ONdSMGMJM8Sic2yoF8&#10;mgM83onnG5npvhDH/J9G8mh+kMsH0/1RnOpH6fL+8e0lzwU4HDeKT2vZdfZyDGJo77DZulh5Tne9&#10;MucKXlMiHZVB2pzOOLE0J01fk1OgHwR+BoJy04DuwAdiSk6gPiXnBfAMsSzHKQ4APrlOEZk7QyTn&#10;vuDeix2IlxI2CWMfs7dyAnOXim9z5kDGHLERWJazFHgBqBXpuZuA7np6rqYH5pbpB3LK9KXAlBxN&#10;p3vwNl5bA90lG/cmuDn8vlY/Tz/qJ7cONzVPz79/o3lzmvPG+jPr2sLIauay6/BtEgSsqxvz91in&#10;PvjzFF7HXnNsukrr53QdrVeTrtF1xLRuT4zzPL9PTLpGTLr/Q9JN3Cf0fnYbM11Pc/skb1J+B16f&#10;n/+PEyqti9O7DlQ+pXN9oINcPzDXF0x1bGqevoEmGpFpwZb6/+8VlzXrt04q0f4bvHPgipMueBub&#10;VeYuF29ClzrlOYUVuDNvjpia96pbp0bgf+x9Q5h/W7Akb7nIwHWdgA9z54iXczcAtUB3/Xhugd41&#10;r0DPAEryYvURee3c7x1MhewgVM6sfnfiOmtemd4JeBM6WZmbBHifuz8AHSRdPANuDl1s9XP3T110&#10;v5tYi3ZwBPjV3D3OuQOPmxADz3rnAOYfThuM9w4+WQ+9xLcJsisX0/8xZTDe/eU4fSuA8hPvvxzf&#10;GgrWlAv3G+/+upjP4z2FxFPYX4JvKfQsfgvfCq0yGOM0jqNcV7o1u7Kb8Q0Bup6CZDqmTWTuTSfy&#10;oGXnGE+gvfpBF8jWJVAdXEHaMT/ET+T5CX8LYZHoAJi17W6W+0SyZbwQwCPAauRfbdljOoZbbcF7&#10;B4w9prJnW54Rd1jmiaFAHOCPuL/lHVPZ/pB7Io/g53Vu8gL0it736xbQPHP3rV6/hvla/w99q6tF&#10;50Ui8i/9ra6IfH89Ir9caAzzb3Vp+XH6mPwCfRawCtidHwmYf6trN+SeZFyHvAR8Pw8w0+Ot+cP1&#10;v+aX6fcBGhCRnwl4/1ZXBHSHvtWVC/6PjcIM8nE/q/zObS360CZtFM3TUQCv3/g+zxMafNoqOeum&#10;9jRfjjjmzRGW1T7LfPII3k2lQDaJ3qMjpnVkYswDBmdhvl0yzrvi6uEu+3ge8eSKJcZ84h1YT4B9&#10;4vKWpKrMeDfOFTdsVBPzijQoqzdWLWujnAWXnlt0FkwSCxiVYPP15ScLKkR1gVN8BHQrdIr0QnzT&#10;otB8fTm9sFTvwjBfX+5SuFKcK5gv3gPWAgsKVgLm68sLCrBfmuF9znEo9Ip8wFvBzbFvai6aTgXQ&#10;knMqARYfvytRRgeA/DOQgrnYoHRMgNA5CkOAMuAU5ne+a68od+D+rgqsj09vqyjRmC+JVZ6n7K5Q&#10;Aa9FBs9jea4h0zwLlUc+DSlNKBAE0L37Wow0RJVOQDAdIAQBdPz/AAAA//8DAFBLAwQUAAYACAAA&#10;ACEAq3bq1d4AAAAJAQAADwAAAGRycy9kb3ducmV2LnhtbEyPQUvDQBCF74L/YRnBm92kklRiNqUU&#10;9VQEW0G8TZNpEpqdDdltkv57x5PeZuY93nwvX8+2UyMNvnVsIF5EoIhLV7VcG/g8vD48gfIBucLO&#10;MRm4kod1cXuTY1a5iT9o3IdaSQj7DA00IfSZ1r5syKJfuJ5YtJMbLAZZh1pXA04Sbju9jKJUW2xZ&#10;PjTY07ah8ry/WANvE06bx/hl3J1P2+v3IXn/2sVkzP3dvHkGFWgOf2b4xRd0KITp6C5cedUZkCLB&#10;QBKnMoi8Wi0TUEfxySUFXeT6f4PiBw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ECLQAUAAYACAAAACEA&#10;puZR+wwBAAAVAgAAEwAAAAAAAAAAAAAAAAAAAAAAW0NvbnRlbnRfVHlwZXNdLnhtbFBLAQItABQA&#10;BgAIAAAAIQA4/SH/1gAAAJQBAAALAAAAAAAAAAAAAAAAAD0BAABfcmVscy8ucmVsc1BLAQItABQA&#10;BgAIAAAAIQBQZ/19QQYAADwdAAAOAAAAAAAAAAAAAAAAADwCAABkcnMvZTJvRG9jLnhtbFBLAQIt&#10;ABQABgAIAAAAIQCraUA3TSQAAKSEAAAUAAAAAAAAAAAAAAAAAKkIAABkcnMvbWVkaWEvaW1hZ2Ux&#10;LmVtZlBLAQItABQABgAIAAAAIQCrdurV3gAAAAkBAAAPAAAAAAAAAAAAAAAAACgtAABkcnMvZG93&#10;bnJldi54bWxQSwECLQAUAAYACAAAACEAjiIJQroAAAAhAQAAGQAAAAAAAAAAAAAAAAAzLgAAZHJz&#10;L19yZWxzL2Uyb0RvYy54bWwucmVsc1BLBQYAAAAABgAGAHwBAAAkLwAAAAA=&#10;">
                <v:shape id="Rechteck 31" o:spid="_x0000_s1027" style="position:absolute;width:48234;height:40910;visibility:visible;mso-wrap-style:square;v-text-anchor:middle" coordsize="4823460,355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WKwgAAANsAAAAPAAAAZHJzL2Rvd25yZXYueG1sRI/RagIx&#10;FETfhf5DuIW+aXZ9KLIapUgFERS0fsB1c5sN3dwsm+jGfn0jCH0cZuYMs1gl14ob9cF6VlBOChDE&#10;tdeWjYLz12Y8AxEissbWMym4U4DV8mW0wEr7gY90O0UjMoRDhQqaGLtKylA35DBMfEecvW/fO4xZ&#10;9kbqHocMd62cFsW7dGg5LzTY0bqh+ud0dQou5a5MJs3WtSmGz0P8tdf91ir19po+5iAipfgffra3&#10;WsG0hMeX/APk8g8AAP//AwBQSwECLQAUAAYACAAAACEA2+H2y+4AAACFAQAAEwAAAAAAAAAAAAAA&#10;AAAAAAAAW0NvbnRlbnRfVHlwZXNdLnhtbFBLAQItABQABgAIAAAAIQBa9CxbvwAAABUBAAALAAAA&#10;AAAAAAAAAAAAAB8BAABfcmVscy8ucmVsc1BLAQItABQABgAIAAAAIQDQuPWKwgAAANsAAAAPAAAA&#10;AAAAAAAAAAAAAAcCAABkcnMvZG93bnJldi54bWxQSwUGAAAAAAMAAwC3AAAA9gIAAAAA&#10;" path="m,l4823460,1558021r,1997979l,3556000,,xe" fillcolor="#aacde6 [3206]" stroked="f" strokeweight="2pt">
                  <v:path arrowok="t" o:connecttype="custom" o:connectlocs="0,0;4823460,1792436;4823460,4091025;0,4091025;0,0" o:connectangles="0,0,0,0,0"/>
                </v:shape>
                <v:shape id="Rechteck 107" o:spid="_x0000_s1028" style="position:absolute;left:29153;top:7718;width:18894;height:33233;visibility:visible;mso-wrap-style:square;v-text-anchor:middle" coordsize="1907540,33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RUwwAAANsAAAAPAAAAZHJzL2Rvd25yZXYueG1sRI9Pi8Iw&#10;FMTvwn6H8Ba82XQriNs1ilsQvHjwz2GPb5tnU2xeShNr/fZGEDwOM/MbZrEabCN66nztWMFXkoIg&#10;Lp2uuVJwOm4mcxA+IGtsHJOCO3lYLT9GC8y1u/Ge+kOoRISwz1GBCaHNpfSlIYs+cS1x9M6usxii&#10;7CqpO7xFuG1klqYzabHmuGCwpcJQeTlcrYJ5+qcLMxS73yn/z+x30+/v17NS489h/QMi0BDe4Vd7&#10;qxVkGTy/xB8glw8AAAD//wMAUEsBAi0AFAAGAAgAAAAhANvh9svuAAAAhQEAABMAAAAAAAAAAAAA&#10;AAAAAAAAAFtDb250ZW50X1R5cGVzXS54bWxQSwECLQAUAAYACAAAACEAWvQsW78AAAAVAQAACwAA&#10;AAAAAAAAAAAAAAAfAQAAX3JlbHMvLnJlbHNQSwECLQAUAAYACAAAACEAcpKkVMMAAADbAAAADwAA&#10;AAAAAAAAAAAAAAAHAgAAZHJzL2Rvd25yZXYueG1sUEsFBgAAAAADAAMAtwAAAPcCAAAAAA==&#10;" path="m,3311525l1907540,r,3311525l,3311525xe" fillcolor="#f582b9 [3204]" stroked="f" strokeweight="2pt">
                  <v:path arrowok="t" o:connecttype="custom" o:connectlocs="0,3323258;1889336,0;1889336,3323258;0,3323258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" o:spid="_x0000_s1029" type="#_x0000_t75" style="position:absolute;left:2127;top:32122;width:23104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5NvwQAAANsAAAAPAAAAZHJzL2Rvd25yZXYueG1sRI/bysIw&#10;EITvf/Adwgre/aYqiFSj1BN4wAsPD7A0a1tsNqWJWt/eCIKXw8x8w0xmjSnFg2pXWFbQ60YgiFOr&#10;C84UXM7r/xEI55E1lpZJwYsczKatvwnG2j75SI+Tz0SAsItRQe59FUvp0pwMuq6tiIN3tbVBH2Sd&#10;SV3jM8BNKftRNJQGCw4LOVa0yCm9ne5GwX637RkzSKLt4TAvl5jdkhevlOq0m2QMwlPjf+Fve6MV&#10;9Afw+RJ+gJy+AQAA//8DAFBLAQItABQABgAIAAAAIQDb4fbL7gAAAIUBAAATAAAAAAAAAAAAAAAA&#10;AAAAAABbQ29udGVudF9UeXBlc10ueG1sUEsBAi0AFAAGAAgAAAAhAFr0LFu/AAAAFQEAAAsAAAAA&#10;AAAAAAAAAAAAHwEAAF9yZWxzLy5yZWxzUEsBAi0AFAAGAAgAAAAhAN3vk2/BAAAA2wAAAA8AAAAA&#10;AAAAAAAAAAAABwIAAGRycy9kb3ducmV2LnhtbFBLBQYAAAAAAwADALcAAAD1AgAAAAA=&#10;">
                  <v:imagedata r:id="rId9" o:title=""/>
                </v:shape>
                <w10:wrap anchorx="margin" anchory="page"/>
              </v:group>
            </w:pict>
          </mc:Fallback>
        </mc:AlternateContent>
      </w:r>
      <w:r w:rsidR="009F5038">
        <w:rPr>
          <w:noProof/>
        </w:rPr>
        <w:drawing>
          <wp:anchor distT="0" distB="0" distL="114300" distR="114300" simplePos="0" relativeHeight="251658239" behindDoc="1" locked="1" layoutInCell="1" allowOverlap="1" wp14:anchorId="7919AE6A" wp14:editId="69450E71">
            <wp:simplePos x="0" y="0"/>
            <wp:positionH relativeFrom="page">
              <wp:posOffset>257175</wp:posOffset>
            </wp:positionH>
            <wp:positionV relativeFrom="page">
              <wp:posOffset>428625</wp:posOffset>
            </wp:positionV>
            <wp:extent cx="4823460" cy="485775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platzhalter Beschriftung oben Falzflye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431B4" w14:textId="20B85D8E" w:rsidR="00C87772" w:rsidRDefault="00C87772" w:rsidP="00EB7B74">
      <w:pPr>
        <w:pStyle w:val="Titel2"/>
        <w:rPr>
          <w:color w:val="434867" w:themeColor="text2"/>
        </w:rPr>
      </w:pPr>
    </w:p>
    <w:p w14:paraId="6CA36E8D" w14:textId="510A8F6B" w:rsidR="001F4DD4" w:rsidRPr="002B72F5" w:rsidRDefault="00C87772" w:rsidP="002B72F5">
      <w:pPr>
        <w:pStyle w:val="Titel2"/>
        <w:ind w:left="-142"/>
        <w:rPr>
          <w:color w:val="434867" w:themeColor="text2"/>
          <w:sz w:val="52"/>
        </w:rPr>
      </w:pPr>
      <w:r w:rsidRPr="008D16FE">
        <w:rPr>
          <w:rFonts w:ascii="Harlow Solid Italic" w:hAnsi="Harlow Solid Italic"/>
          <w:color w:val="434867" w:themeColor="text2"/>
        </w:rPr>
        <w:t xml:space="preserve">Café </w:t>
      </w:r>
      <w:proofErr w:type="spellStart"/>
      <w:r w:rsidRPr="008D16FE">
        <w:rPr>
          <w:rFonts w:ascii="Harlow Solid Italic" w:hAnsi="Harlow Solid Italic"/>
          <w:color w:val="434867" w:themeColor="text2"/>
        </w:rPr>
        <w:t>Zeitlos</w:t>
      </w:r>
      <w:proofErr w:type="spellEnd"/>
      <w:r>
        <w:rPr>
          <w:color w:val="434867" w:themeColor="text2"/>
        </w:rPr>
        <w:t xml:space="preserve"> </w:t>
      </w:r>
      <w:proofErr w:type="spellStart"/>
      <w:r w:rsidR="00D555A2">
        <w:rPr>
          <w:b/>
          <w:bCs/>
          <w:color w:val="434867" w:themeColor="text2"/>
          <w:sz w:val="48"/>
          <w:szCs w:val="48"/>
        </w:rPr>
        <w:t>Disentis</w:t>
      </w:r>
      <w:proofErr w:type="spellEnd"/>
    </w:p>
    <w:p w14:paraId="54D4FED9" w14:textId="77777777" w:rsidR="00C87772" w:rsidRDefault="00C87772" w:rsidP="00EB7B74">
      <w:pPr>
        <w:pStyle w:val="Untertitel"/>
      </w:pPr>
      <w:proofErr w:type="spellStart"/>
      <w:r>
        <w:t>Treffpunkt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Demenz</w:t>
      </w:r>
      <w:proofErr w:type="spellEnd"/>
      <w:r>
        <w:t xml:space="preserve"> </w:t>
      </w:r>
    </w:p>
    <w:p w14:paraId="0A41ACC4" w14:textId="228E87A2" w:rsidR="00C87772" w:rsidRDefault="009A421E" w:rsidP="00EB7B74">
      <w:pPr>
        <w:pStyle w:val="Untertitel"/>
      </w:pPr>
      <w:r>
        <w:t>u</w:t>
      </w:r>
      <w:r w:rsidR="00C87772">
        <w:t>nd</w:t>
      </w:r>
      <w:r w:rsidR="00B50B8C">
        <w:t xml:space="preserve"> </w:t>
      </w:r>
      <w:proofErr w:type="spellStart"/>
      <w:r w:rsidR="00B50B8C">
        <w:t>i</w:t>
      </w:r>
      <w:r w:rsidR="00C87772">
        <w:t>hre</w:t>
      </w:r>
      <w:proofErr w:type="spellEnd"/>
      <w:r w:rsidR="00C87772">
        <w:t xml:space="preserve"> </w:t>
      </w:r>
      <w:proofErr w:type="spellStart"/>
      <w:r w:rsidR="00C87772">
        <w:t>Angehörigen</w:t>
      </w:r>
      <w:proofErr w:type="spellEnd"/>
      <w:r w:rsidR="00C87772">
        <w:t xml:space="preserve"> </w:t>
      </w:r>
      <w:proofErr w:type="spellStart"/>
      <w:r w:rsidR="00C87772">
        <w:t>sowie</w:t>
      </w:r>
      <w:proofErr w:type="spellEnd"/>
      <w:r w:rsidR="00C87772">
        <w:t xml:space="preserve"> alle </w:t>
      </w:r>
    </w:p>
    <w:p w14:paraId="148D9E31" w14:textId="77777777" w:rsidR="00FE6D05" w:rsidRDefault="00C87772" w:rsidP="00EB7B74">
      <w:pPr>
        <w:pStyle w:val="Untertitel"/>
      </w:pPr>
      <w:proofErr w:type="spellStart"/>
      <w:r>
        <w:t>Interessierten</w:t>
      </w:r>
      <w:proofErr w:type="spellEnd"/>
    </w:p>
    <w:p w14:paraId="17FA801D" w14:textId="71F08193" w:rsidR="00C87772" w:rsidRPr="00C87772" w:rsidRDefault="00C87772" w:rsidP="00C87772">
      <w:pPr>
        <w:rPr>
          <w:lang w:val="en-US"/>
        </w:rPr>
      </w:pPr>
    </w:p>
    <w:p w14:paraId="0011A8DD" w14:textId="66F27587" w:rsidR="00DD663F" w:rsidRPr="00F551A9" w:rsidRDefault="00DD663F" w:rsidP="00E27FA8">
      <w:pPr>
        <w:spacing w:after="200" w:line="276" w:lineRule="auto"/>
      </w:pPr>
    </w:p>
    <w:p w14:paraId="4087CEF9" w14:textId="27CAC13E" w:rsidR="005D3AA7" w:rsidRPr="00F551A9" w:rsidRDefault="005D3AA7">
      <w:pPr>
        <w:spacing w:after="200" w:line="276" w:lineRule="auto"/>
      </w:pPr>
    </w:p>
    <w:p w14:paraId="351BF223" w14:textId="77777777" w:rsidR="005D3AA7" w:rsidRPr="00F551A9" w:rsidRDefault="005D3AA7">
      <w:pPr>
        <w:spacing w:after="200" w:line="276" w:lineRule="auto"/>
        <w:sectPr w:rsidR="005D3AA7" w:rsidRPr="00F551A9" w:rsidSect="00F61896">
          <w:headerReference w:type="default" r:id="rId11"/>
          <w:headerReference w:type="first" r:id="rId12"/>
          <w:pgSz w:w="8392" w:h="11907" w:code="11"/>
          <w:pgMar w:top="964" w:right="284" w:bottom="567" w:left="1021" w:header="96" w:footer="641" w:gutter="0"/>
          <w:cols w:space="708"/>
          <w:titlePg/>
          <w:docGrid w:linePitch="360"/>
        </w:sectPr>
      </w:pPr>
    </w:p>
    <w:p w14:paraId="5B01DA32" w14:textId="2D7F224C" w:rsidR="00DD663F" w:rsidRPr="00DD663F" w:rsidRDefault="00DD663F" w:rsidP="00DD663F">
      <w:pPr>
        <w:pStyle w:val="Infotext"/>
        <w:rPr>
          <w:lang w:val="de-CH"/>
        </w:rPr>
      </w:pPr>
      <w:r w:rsidRPr="00DD663F">
        <w:rPr>
          <w:lang w:val="de-CH"/>
        </w:rPr>
        <w:lastRenderedPageBreak/>
        <w:t xml:space="preserve">Das </w:t>
      </w:r>
      <w:r w:rsidR="008D16FE" w:rsidRPr="008D16FE">
        <w:rPr>
          <w:rFonts w:ascii="Harlow Solid Italic" w:hAnsi="Harlow Solid Italic"/>
          <w:lang w:val="de-CH"/>
        </w:rPr>
        <w:t>Café Zeitlos</w:t>
      </w:r>
      <w:r w:rsidRPr="00DD663F">
        <w:rPr>
          <w:lang w:val="de-CH"/>
        </w:rPr>
        <w:t xml:space="preserve"> ist ein Ort, an dem sich Menschen mit Demenz und ihnen nahestehende Personen wohl fühlen und gemeinsam einen Nachmittag in entspannter Atmosphäre erleben können. Umrahmt wird der Nachmittag mit </w:t>
      </w:r>
    </w:p>
    <w:p w14:paraId="711C9FC3" w14:textId="1238E315" w:rsidR="00DD663F" w:rsidRDefault="00DD663F" w:rsidP="00DD663F">
      <w:pPr>
        <w:pStyle w:val="Infotext"/>
        <w:rPr>
          <w:lang w:val="de-CH"/>
        </w:rPr>
      </w:pPr>
      <w:r w:rsidRPr="00DD663F">
        <w:rPr>
          <w:lang w:val="de-CH"/>
        </w:rPr>
        <w:t>Musik, Kaffee und Kuchen.</w:t>
      </w:r>
    </w:p>
    <w:p w14:paraId="2B6C5BB8" w14:textId="7707796F" w:rsidR="008D16FE" w:rsidRDefault="008D16FE" w:rsidP="00DD663F">
      <w:pPr>
        <w:pStyle w:val="Infotext"/>
        <w:rPr>
          <w:lang w:val="de-CH"/>
        </w:rPr>
      </w:pPr>
    </w:p>
    <w:p w14:paraId="763747D8" w14:textId="450B2C47" w:rsidR="008D16FE" w:rsidRPr="008D16FE" w:rsidRDefault="008D16FE" w:rsidP="00DD663F">
      <w:pPr>
        <w:pStyle w:val="Infotext"/>
        <w:rPr>
          <w:rFonts w:asciiTheme="minorHAnsi" w:hAnsiTheme="minorHAnsi"/>
          <w:b/>
          <w:bCs/>
          <w:sz w:val="28"/>
          <w:szCs w:val="28"/>
          <w:lang w:val="de-CH"/>
        </w:rPr>
      </w:pPr>
      <w:proofErr w:type="spellStart"/>
      <w:r w:rsidRPr="00B50B8C">
        <w:rPr>
          <w:rFonts w:ascii="Harlow Solid Italic" w:hAnsi="Harlow Solid Italic"/>
          <w:b/>
          <w:bCs/>
          <w:sz w:val="36"/>
          <w:szCs w:val="36"/>
          <w:lang w:val="de-CH"/>
        </w:rPr>
        <w:t>Cafè</w:t>
      </w:r>
      <w:proofErr w:type="spellEnd"/>
      <w:r w:rsidRPr="00B50B8C">
        <w:rPr>
          <w:rFonts w:ascii="Harlow Solid Italic" w:hAnsi="Harlow Solid Italic"/>
          <w:b/>
          <w:bCs/>
          <w:sz w:val="36"/>
          <w:szCs w:val="36"/>
          <w:lang w:val="de-CH"/>
        </w:rPr>
        <w:t xml:space="preserve"> </w:t>
      </w:r>
      <w:proofErr w:type="gramStart"/>
      <w:r w:rsidRPr="00B50B8C">
        <w:rPr>
          <w:rFonts w:ascii="Harlow Solid Italic" w:hAnsi="Harlow Solid Italic"/>
          <w:b/>
          <w:bCs/>
          <w:sz w:val="36"/>
          <w:szCs w:val="36"/>
          <w:lang w:val="de-CH"/>
        </w:rPr>
        <w:t>Zeitlos</w:t>
      </w:r>
      <w:r w:rsidRPr="008D16FE">
        <w:rPr>
          <w:rFonts w:asciiTheme="minorHAnsi" w:hAnsiTheme="minorHAnsi"/>
          <w:b/>
          <w:bCs/>
          <w:sz w:val="28"/>
          <w:szCs w:val="28"/>
          <w:lang w:val="de-CH"/>
        </w:rPr>
        <w:t xml:space="preserve"> </w:t>
      </w:r>
      <w:r w:rsidR="002B72F5">
        <w:rPr>
          <w:rFonts w:asciiTheme="minorHAnsi" w:hAnsiTheme="minorHAnsi"/>
          <w:b/>
          <w:bCs/>
          <w:sz w:val="28"/>
          <w:szCs w:val="28"/>
          <w:lang w:val="de-CH"/>
        </w:rPr>
        <w:t xml:space="preserve"> i</w:t>
      </w:r>
      <w:r w:rsidR="00D555A2">
        <w:rPr>
          <w:rFonts w:asciiTheme="minorHAnsi" w:hAnsiTheme="minorHAnsi"/>
          <w:b/>
          <w:bCs/>
          <w:sz w:val="28"/>
          <w:szCs w:val="28"/>
          <w:lang w:val="de-CH"/>
        </w:rPr>
        <w:t>n</w:t>
      </w:r>
      <w:proofErr w:type="gramEnd"/>
      <w:r w:rsidR="00D555A2">
        <w:rPr>
          <w:rFonts w:asciiTheme="minorHAnsi" w:hAnsiTheme="minorHAnsi"/>
          <w:b/>
          <w:bCs/>
          <w:sz w:val="28"/>
          <w:szCs w:val="28"/>
          <w:lang w:val="de-CH"/>
        </w:rPr>
        <w:t xml:space="preserve"> der PUNTREIS Center da </w:t>
      </w:r>
      <w:proofErr w:type="spellStart"/>
      <w:r w:rsidR="00D555A2">
        <w:rPr>
          <w:rFonts w:asciiTheme="minorHAnsi" w:hAnsiTheme="minorHAnsi"/>
          <w:b/>
          <w:bCs/>
          <w:sz w:val="28"/>
          <w:szCs w:val="28"/>
          <w:lang w:val="de-CH"/>
        </w:rPr>
        <w:t>sanadad</w:t>
      </w:r>
      <w:proofErr w:type="spellEnd"/>
      <w:r w:rsidR="00D555A2">
        <w:rPr>
          <w:rFonts w:asciiTheme="minorHAnsi" w:hAnsiTheme="minorHAnsi"/>
          <w:b/>
          <w:bCs/>
          <w:sz w:val="28"/>
          <w:szCs w:val="28"/>
          <w:lang w:val="de-CH"/>
        </w:rPr>
        <w:t xml:space="preserve">, Via </w:t>
      </w:r>
      <w:proofErr w:type="spellStart"/>
      <w:r w:rsidR="00D555A2">
        <w:rPr>
          <w:rFonts w:asciiTheme="minorHAnsi" w:hAnsiTheme="minorHAnsi"/>
          <w:b/>
          <w:bCs/>
          <w:sz w:val="28"/>
          <w:szCs w:val="28"/>
          <w:lang w:val="de-CH"/>
        </w:rPr>
        <w:t>Cons</w:t>
      </w:r>
      <w:proofErr w:type="spellEnd"/>
      <w:r w:rsidR="00D555A2">
        <w:rPr>
          <w:rFonts w:asciiTheme="minorHAnsi" w:hAnsiTheme="minorHAnsi"/>
          <w:b/>
          <w:bCs/>
          <w:sz w:val="28"/>
          <w:szCs w:val="28"/>
          <w:lang w:val="de-CH"/>
        </w:rPr>
        <w:t xml:space="preserve"> 11, 7180 Disentis</w:t>
      </w:r>
    </w:p>
    <w:p w14:paraId="4E5F4E17" w14:textId="77777777" w:rsidR="008D16FE" w:rsidRPr="008D16FE" w:rsidRDefault="008D16FE" w:rsidP="00DD663F">
      <w:pPr>
        <w:pStyle w:val="Infotext"/>
        <w:rPr>
          <w:rFonts w:asciiTheme="minorHAnsi" w:hAnsiTheme="minorHAnsi"/>
          <w:lang w:val="de-CH"/>
        </w:rPr>
      </w:pPr>
    </w:p>
    <w:p w14:paraId="74CA7E1F" w14:textId="2A48FA39" w:rsidR="008D16FE" w:rsidRPr="008D16FE" w:rsidRDefault="008D16FE" w:rsidP="00DD663F">
      <w:pPr>
        <w:pStyle w:val="Infotext"/>
        <w:rPr>
          <w:lang w:val="de-CH"/>
        </w:rPr>
      </w:pPr>
      <w:r>
        <w:rPr>
          <w:lang w:val="de-CH"/>
        </w:rPr>
        <w:t xml:space="preserve">Das </w:t>
      </w:r>
      <w:r w:rsidRPr="008D16FE">
        <w:rPr>
          <w:rFonts w:ascii="Harlow Solid Italic" w:hAnsi="Harlow Solid Italic"/>
          <w:lang w:val="de-CH"/>
        </w:rPr>
        <w:t>Café Zeitlos</w:t>
      </w:r>
      <w:r>
        <w:rPr>
          <w:rFonts w:ascii="Harlow Solid Italic" w:hAnsi="Harlow Solid Italic"/>
          <w:lang w:val="de-CH"/>
        </w:rPr>
        <w:t xml:space="preserve"> </w:t>
      </w:r>
      <w:r w:rsidRPr="008D16FE">
        <w:rPr>
          <w:lang w:val="de-CH"/>
        </w:rPr>
        <w:t xml:space="preserve">ist kostenlos und offen für alle Interessierten. Die Konsumation übernimmt </w:t>
      </w:r>
      <w:r w:rsidR="00867721">
        <w:rPr>
          <w:lang w:val="de-CH"/>
        </w:rPr>
        <w:t xml:space="preserve">das </w:t>
      </w:r>
      <w:r w:rsidR="00D555A2">
        <w:rPr>
          <w:lang w:val="de-CH"/>
        </w:rPr>
        <w:t>PUNTREIS.</w:t>
      </w:r>
    </w:p>
    <w:p w14:paraId="1C4EB7FD" w14:textId="2F28B3C8" w:rsidR="005765AA" w:rsidRPr="008D16FE" w:rsidRDefault="00B50B8C" w:rsidP="008D16FE">
      <w:pPr>
        <w:pStyle w:val="Infotext"/>
        <w:rPr>
          <w:lang w:val="de-CH"/>
        </w:rPr>
      </w:pPr>
      <w:r>
        <w:rPr>
          <w:lang w:val="de-CH"/>
        </w:rPr>
        <w:t>Es besteht die Möglichkeit, sich über ausgewählte Themen zu informieren, sich mit anderen Betroffenen auszutauschen und in Kontakt zu kommen.</w:t>
      </w:r>
    </w:p>
    <w:p w14:paraId="12F51637" w14:textId="77777777" w:rsidR="005765AA" w:rsidRPr="008D16FE" w:rsidRDefault="005765AA" w:rsidP="008D16FE">
      <w:pPr>
        <w:pStyle w:val="Infotext"/>
        <w:rPr>
          <w:lang w:val="de-CH"/>
        </w:rPr>
      </w:pPr>
    </w:p>
    <w:p w14:paraId="5F620363" w14:textId="196B0A73" w:rsidR="00107F09" w:rsidRPr="00DD663F" w:rsidRDefault="005765AA" w:rsidP="008D16FE">
      <w:pPr>
        <w:pStyle w:val="Infotext"/>
        <w:rPr>
          <w:lang w:val="de-CH"/>
        </w:rPr>
      </w:pPr>
      <w:r w:rsidRPr="00F551A9">
        <w:rPr>
          <w:lang w:val="de-CH"/>
        </w:rPr>
        <w:t>Eine Anmeldung ist nicht erforderlich.</w:t>
      </w:r>
    </w:p>
    <w:p w14:paraId="4E28CAC6" w14:textId="77777777" w:rsidR="00DD663F" w:rsidRDefault="00DD663F" w:rsidP="008E61C2"/>
    <w:tbl>
      <w:tblPr>
        <w:tblStyle w:val="TabelleohneRahmen"/>
        <w:tblW w:w="5000" w:type="pct"/>
        <w:tblLook w:val="04A0" w:firstRow="1" w:lastRow="0" w:firstColumn="1" w:lastColumn="0" w:noHBand="0" w:noVBand="1"/>
      </w:tblPr>
      <w:tblGrid>
        <w:gridCol w:w="2694"/>
        <w:gridCol w:w="2897"/>
      </w:tblGrid>
      <w:tr w:rsidR="005765AA" w:rsidRPr="005765AA" w14:paraId="6AE0A85E" w14:textId="77777777" w:rsidTr="00BD3A8C">
        <w:tc>
          <w:tcPr>
            <w:tcW w:w="2409" w:type="pct"/>
          </w:tcPr>
          <w:p w14:paraId="0DF7F7A8" w14:textId="0CB1938A" w:rsidR="005765AA" w:rsidRPr="000C1597" w:rsidRDefault="005765AA" w:rsidP="005765AA">
            <w:pPr>
              <w:rPr>
                <w:rStyle w:val="Fett"/>
                <w:b/>
                <w:bCs w:val="0"/>
                <w:sz w:val="32"/>
                <w:szCs w:val="32"/>
              </w:rPr>
            </w:pPr>
            <w:r w:rsidRPr="000C1597">
              <w:rPr>
                <w:rStyle w:val="Fett"/>
                <w:b/>
                <w:bCs w:val="0"/>
                <w:color w:val="2D6D9B" w:themeColor="accent3" w:themeShade="80"/>
                <w:sz w:val="32"/>
                <w:szCs w:val="32"/>
              </w:rPr>
              <w:t>Daten 20</w:t>
            </w:r>
            <w:r w:rsidR="008D16FE" w:rsidRPr="000C1597">
              <w:rPr>
                <w:rStyle w:val="Fett"/>
                <w:b/>
                <w:bCs w:val="0"/>
                <w:color w:val="2D6D9B" w:themeColor="accent3" w:themeShade="80"/>
                <w:sz w:val="32"/>
                <w:szCs w:val="32"/>
              </w:rPr>
              <w:t>2</w:t>
            </w:r>
            <w:r w:rsidR="00AA0D61">
              <w:rPr>
                <w:rStyle w:val="Fett"/>
                <w:b/>
                <w:bCs w:val="0"/>
                <w:color w:val="2D6D9B" w:themeColor="accent3" w:themeShade="80"/>
                <w:sz w:val="32"/>
                <w:szCs w:val="32"/>
              </w:rPr>
              <w:t>1</w:t>
            </w:r>
          </w:p>
        </w:tc>
        <w:tc>
          <w:tcPr>
            <w:tcW w:w="2591" w:type="pct"/>
          </w:tcPr>
          <w:p w14:paraId="7CE4A6D1" w14:textId="30543E37" w:rsidR="005765AA" w:rsidRPr="000C1597" w:rsidRDefault="000C1597" w:rsidP="005765AA">
            <w:pPr>
              <w:rPr>
                <w:rStyle w:val="Fett"/>
                <w:sz w:val="32"/>
                <w:szCs w:val="32"/>
              </w:rPr>
            </w:pPr>
            <w:r w:rsidRPr="000C1597">
              <w:rPr>
                <w:rStyle w:val="Fett"/>
                <w:b/>
                <w:bCs w:val="0"/>
                <w:color w:val="2D6D9B" w:themeColor="accent3" w:themeShade="80"/>
                <w:sz w:val="32"/>
                <w:szCs w:val="32"/>
              </w:rPr>
              <w:t>14.30 – 16.00 h</w:t>
            </w:r>
          </w:p>
        </w:tc>
      </w:tr>
      <w:tr w:rsidR="005765AA" w:rsidRPr="005765AA" w14:paraId="49F0E44F" w14:textId="77777777" w:rsidTr="00BD3A8C">
        <w:tc>
          <w:tcPr>
            <w:tcW w:w="2409" w:type="pct"/>
          </w:tcPr>
          <w:p w14:paraId="47A81582" w14:textId="2886DB61" w:rsidR="005765AA" w:rsidRPr="000C1597" w:rsidRDefault="00AA0D61" w:rsidP="0057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55A2">
              <w:rPr>
                <w:sz w:val="28"/>
                <w:szCs w:val="28"/>
              </w:rPr>
              <w:t>.</w:t>
            </w:r>
            <w:r w:rsidR="00EC3EC7" w:rsidRPr="000C1597">
              <w:rPr>
                <w:sz w:val="28"/>
                <w:szCs w:val="28"/>
              </w:rPr>
              <w:t xml:space="preserve"> Januar</w:t>
            </w:r>
          </w:p>
        </w:tc>
        <w:tc>
          <w:tcPr>
            <w:tcW w:w="2591" w:type="pct"/>
          </w:tcPr>
          <w:p w14:paraId="164E03B5" w14:textId="23B465FA" w:rsidR="005765AA" w:rsidRPr="000C1597" w:rsidRDefault="00AA0D61" w:rsidP="0057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7721">
              <w:rPr>
                <w:sz w:val="28"/>
                <w:szCs w:val="28"/>
              </w:rPr>
              <w:t xml:space="preserve">. </w:t>
            </w:r>
            <w:r w:rsidR="00D555A2">
              <w:rPr>
                <w:sz w:val="28"/>
                <w:szCs w:val="28"/>
              </w:rPr>
              <w:t>Juli</w:t>
            </w:r>
          </w:p>
        </w:tc>
      </w:tr>
      <w:tr w:rsidR="005765AA" w:rsidRPr="005765AA" w14:paraId="4CF426BC" w14:textId="77777777" w:rsidTr="00BD3A8C">
        <w:tc>
          <w:tcPr>
            <w:tcW w:w="2409" w:type="pct"/>
          </w:tcPr>
          <w:p w14:paraId="39739553" w14:textId="4A658506" w:rsidR="005765AA" w:rsidRPr="000C1597" w:rsidRDefault="00AA0D61" w:rsidP="0057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3EC7" w:rsidRPr="000C1597">
              <w:rPr>
                <w:sz w:val="28"/>
                <w:szCs w:val="28"/>
              </w:rPr>
              <w:t>. Februar</w:t>
            </w:r>
          </w:p>
        </w:tc>
        <w:tc>
          <w:tcPr>
            <w:tcW w:w="2591" w:type="pct"/>
          </w:tcPr>
          <w:p w14:paraId="223456D6" w14:textId="03F4FF6D" w:rsidR="005765AA" w:rsidRPr="000C1597" w:rsidRDefault="00AA0D61" w:rsidP="0057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C3EC7" w:rsidRPr="000C1597">
              <w:rPr>
                <w:sz w:val="28"/>
                <w:szCs w:val="28"/>
              </w:rPr>
              <w:t>. August</w:t>
            </w:r>
          </w:p>
        </w:tc>
      </w:tr>
      <w:tr w:rsidR="005765AA" w:rsidRPr="005765AA" w14:paraId="5BE98BCE" w14:textId="77777777" w:rsidTr="00BD3A8C">
        <w:tc>
          <w:tcPr>
            <w:tcW w:w="2409" w:type="pct"/>
          </w:tcPr>
          <w:p w14:paraId="4D7ECFB7" w14:textId="138F262E" w:rsidR="005765AA" w:rsidRPr="000C1597" w:rsidRDefault="00AA0D61" w:rsidP="0057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3EC7" w:rsidRPr="000C1597">
              <w:rPr>
                <w:sz w:val="28"/>
                <w:szCs w:val="28"/>
              </w:rPr>
              <w:t>. März</w:t>
            </w:r>
          </w:p>
        </w:tc>
        <w:tc>
          <w:tcPr>
            <w:tcW w:w="2591" w:type="pct"/>
          </w:tcPr>
          <w:p w14:paraId="14F37C05" w14:textId="02B62DE1" w:rsidR="005765AA" w:rsidRPr="000C1597" w:rsidRDefault="00AA0D61" w:rsidP="0057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3EC7" w:rsidRPr="000C1597">
              <w:rPr>
                <w:sz w:val="28"/>
                <w:szCs w:val="28"/>
              </w:rPr>
              <w:t>. September</w:t>
            </w:r>
          </w:p>
        </w:tc>
      </w:tr>
      <w:tr w:rsidR="005765AA" w:rsidRPr="005765AA" w14:paraId="22C8A1EE" w14:textId="77777777" w:rsidTr="00BD3A8C">
        <w:tc>
          <w:tcPr>
            <w:tcW w:w="2409" w:type="pct"/>
          </w:tcPr>
          <w:p w14:paraId="29A53C52" w14:textId="3D045ED2" w:rsidR="005765AA" w:rsidRPr="000C1597" w:rsidRDefault="00AA0D61" w:rsidP="0057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3EC7" w:rsidRPr="000C1597">
              <w:rPr>
                <w:sz w:val="28"/>
                <w:szCs w:val="28"/>
              </w:rPr>
              <w:t>. April</w:t>
            </w:r>
          </w:p>
        </w:tc>
        <w:tc>
          <w:tcPr>
            <w:tcW w:w="2591" w:type="pct"/>
          </w:tcPr>
          <w:p w14:paraId="4307F180" w14:textId="0F0B46B5" w:rsidR="005765AA" w:rsidRPr="000C1597" w:rsidRDefault="00AA0D61" w:rsidP="0057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EC7" w:rsidRPr="000C1597">
              <w:rPr>
                <w:sz w:val="28"/>
                <w:szCs w:val="28"/>
              </w:rPr>
              <w:t>. Oktober</w:t>
            </w:r>
          </w:p>
        </w:tc>
      </w:tr>
      <w:tr w:rsidR="005765AA" w:rsidRPr="005765AA" w14:paraId="0D8DC05E" w14:textId="77777777" w:rsidTr="00BD3A8C">
        <w:tc>
          <w:tcPr>
            <w:tcW w:w="2409" w:type="pct"/>
          </w:tcPr>
          <w:p w14:paraId="05F8E68E" w14:textId="4E93850B" w:rsidR="005765AA" w:rsidRPr="000C1597" w:rsidRDefault="00AA0D61" w:rsidP="0057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3EC7" w:rsidRPr="000C1597">
              <w:rPr>
                <w:sz w:val="28"/>
                <w:szCs w:val="28"/>
              </w:rPr>
              <w:t>. Mai</w:t>
            </w:r>
          </w:p>
        </w:tc>
        <w:tc>
          <w:tcPr>
            <w:tcW w:w="2591" w:type="pct"/>
          </w:tcPr>
          <w:p w14:paraId="38B186D1" w14:textId="3CAC9A06" w:rsidR="005765AA" w:rsidRPr="000C1597" w:rsidRDefault="00AA0D61" w:rsidP="005765AA">
            <w:pPr>
              <w:rPr>
                <w:rStyle w:val="Fett"/>
                <w:sz w:val="28"/>
                <w:szCs w:val="28"/>
              </w:rPr>
            </w:pPr>
            <w:r>
              <w:rPr>
                <w:rStyle w:val="Fett"/>
                <w:sz w:val="28"/>
                <w:szCs w:val="28"/>
              </w:rPr>
              <w:t>5</w:t>
            </w:r>
            <w:r w:rsidR="00EC3EC7" w:rsidRPr="000C1597">
              <w:rPr>
                <w:rStyle w:val="Fett"/>
                <w:sz w:val="28"/>
                <w:szCs w:val="28"/>
              </w:rPr>
              <w:t>. November</w:t>
            </w:r>
          </w:p>
        </w:tc>
      </w:tr>
      <w:tr w:rsidR="00D555A2" w:rsidRPr="005765AA" w14:paraId="1CC0EDF1" w14:textId="77777777" w:rsidTr="00BD3A8C">
        <w:tc>
          <w:tcPr>
            <w:tcW w:w="2409" w:type="pct"/>
          </w:tcPr>
          <w:p w14:paraId="20B68C96" w14:textId="6E6BDB19" w:rsidR="00D555A2" w:rsidRDefault="00AA0D61" w:rsidP="0057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55A2">
              <w:rPr>
                <w:sz w:val="28"/>
                <w:szCs w:val="28"/>
              </w:rPr>
              <w:t>. Juni</w:t>
            </w:r>
          </w:p>
        </w:tc>
        <w:tc>
          <w:tcPr>
            <w:tcW w:w="2591" w:type="pct"/>
          </w:tcPr>
          <w:p w14:paraId="163C276B" w14:textId="6E115A86" w:rsidR="00D555A2" w:rsidRDefault="00AA0D61" w:rsidP="005765AA">
            <w:pPr>
              <w:rPr>
                <w:rStyle w:val="Fett"/>
                <w:sz w:val="28"/>
                <w:szCs w:val="28"/>
              </w:rPr>
            </w:pPr>
            <w:r>
              <w:rPr>
                <w:rStyle w:val="Fett"/>
                <w:sz w:val="28"/>
                <w:szCs w:val="28"/>
              </w:rPr>
              <w:t>3</w:t>
            </w:r>
            <w:r w:rsidR="00D555A2">
              <w:rPr>
                <w:rStyle w:val="Fett"/>
                <w:sz w:val="28"/>
                <w:szCs w:val="28"/>
              </w:rPr>
              <w:t>. Dezember</w:t>
            </w:r>
          </w:p>
        </w:tc>
      </w:tr>
    </w:tbl>
    <w:p w14:paraId="2050D9D5" w14:textId="21EF65FE" w:rsidR="005765AA" w:rsidRDefault="005765AA" w:rsidP="008E61C2">
      <w:pPr>
        <w:rPr>
          <w:b/>
          <w:bCs/>
          <w:sz w:val="24"/>
          <w:szCs w:val="24"/>
        </w:rPr>
      </w:pPr>
    </w:p>
    <w:p w14:paraId="2767ED31" w14:textId="0D2984BF" w:rsidR="00193878" w:rsidRDefault="00D555A2" w:rsidP="00D555A2">
      <w:pPr>
        <w:jc w:val="center"/>
        <w:rPr>
          <w:b/>
          <w:bCs/>
          <w:sz w:val="24"/>
          <w:szCs w:val="24"/>
        </w:rPr>
      </w:pPr>
      <w:r w:rsidRPr="00D555A2">
        <w:rPr>
          <w:b/>
          <w:bCs/>
          <w:sz w:val="24"/>
          <w:szCs w:val="24"/>
        </w:rPr>
        <w:t>jeden 1. Freitag im Monat</w:t>
      </w:r>
      <w:r>
        <w:rPr>
          <w:b/>
          <w:bCs/>
          <w:sz w:val="24"/>
          <w:szCs w:val="24"/>
        </w:rPr>
        <w:t xml:space="preserve"> im</w:t>
      </w:r>
    </w:p>
    <w:p w14:paraId="4CFC6DE9" w14:textId="3B48DDCB" w:rsidR="007D1204" w:rsidRDefault="007D1204" w:rsidP="00D555A2">
      <w:pPr>
        <w:jc w:val="center"/>
        <w:rPr>
          <w:b/>
          <w:bCs/>
          <w:color w:val="0070C0"/>
          <w:sz w:val="24"/>
          <w:szCs w:val="24"/>
        </w:rPr>
      </w:pPr>
    </w:p>
    <w:p w14:paraId="7785B216" w14:textId="385C5259" w:rsidR="007D1204" w:rsidRDefault="007D1204" w:rsidP="00D555A2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Alzheimertelefon Disentis</w:t>
      </w:r>
    </w:p>
    <w:p w14:paraId="36BA5302" w14:textId="2257769B" w:rsidR="007D1204" w:rsidRPr="007D1204" w:rsidRDefault="00966924" w:rsidP="00D555A2">
      <w:pPr>
        <w:jc w:val="center"/>
        <w:rPr>
          <w:b/>
          <w:bCs/>
          <w:color w:val="0070C0"/>
          <w:sz w:val="24"/>
          <w:szCs w:val="24"/>
        </w:rPr>
      </w:pPr>
      <w:r w:rsidRPr="00D555A2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38058FA2" wp14:editId="12CE24F2">
            <wp:simplePos x="0" y="0"/>
            <wp:positionH relativeFrom="margin">
              <wp:align>right</wp:align>
            </wp:positionH>
            <wp:positionV relativeFrom="margin">
              <wp:posOffset>6069330</wp:posOffset>
            </wp:positionV>
            <wp:extent cx="1048385" cy="511810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ntreis version_2_center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70C0"/>
          <w:sz w:val="24"/>
          <w:szCs w:val="24"/>
        </w:rPr>
        <w:t xml:space="preserve">                            </w:t>
      </w:r>
      <w:r w:rsidR="00C569BC">
        <w:rPr>
          <w:b/>
          <w:bCs/>
          <w:color w:val="0070C0"/>
          <w:sz w:val="24"/>
          <w:szCs w:val="24"/>
        </w:rPr>
        <w:t>0</w:t>
      </w:r>
      <w:r w:rsidR="007D1204">
        <w:rPr>
          <w:b/>
          <w:bCs/>
          <w:color w:val="0070C0"/>
          <w:sz w:val="24"/>
          <w:szCs w:val="24"/>
        </w:rPr>
        <w:t>79 811 22 10</w:t>
      </w:r>
    </w:p>
    <w:sectPr w:rsidR="007D1204" w:rsidRPr="007D1204" w:rsidSect="005765AA">
      <w:headerReference w:type="first" r:id="rId14"/>
      <w:footerReference w:type="first" r:id="rId15"/>
      <w:pgSz w:w="8392" w:h="11907" w:code="11"/>
      <w:pgMar w:top="612" w:right="964" w:bottom="567" w:left="1837" w:header="96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DA462" w14:textId="77777777" w:rsidR="00CF4002" w:rsidRDefault="00CF4002" w:rsidP="00F91D37">
      <w:pPr>
        <w:spacing w:line="240" w:lineRule="auto"/>
      </w:pPr>
      <w:r>
        <w:separator/>
      </w:r>
    </w:p>
  </w:endnote>
  <w:endnote w:type="continuationSeparator" w:id="0">
    <w:p w14:paraId="025916EB" w14:textId="77777777" w:rsidR="00CF4002" w:rsidRDefault="00CF400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a">
    <w:altName w:val="Calibri"/>
    <w:panose1 w:val="00000000000000000000"/>
    <w:charset w:val="00"/>
    <w:family w:val="modern"/>
    <w:notTrueType/>
    <w:pitch w:val="variable"/>
    <w:sig w:usb0="A000002F" w:usb1="00000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Archia Bold">
    <w:altName w:val="Calibri"/>
    <w:panose1 w:val="00000000000000000000"/>
    <w:charset w:val="00"/>
    <w:family w:val="modern"/>
    <w:notTrueType/>
    <w:pitch w:val="variable"/>
    <w:sig w:usb0="A000002F" w:usb1="0000004A" w:usb2="00000000" w:usb3="00000000" w:csb0="00000111" w:csb1="00000000"/>
  </w:font>
  <w:font w:name="Archia SemiBold">
    <w:altName w:val="Calibri"/>
    <w:panose1 w:val="00000000000000000000"/>
    <w:charset w:val="00"/>
    <w:family w:val="modern"/>
    <w:notTrueType/>
    <w:pitch w:val="variable"/>
    <w:sig w:usb0="A000002F" w:usb1="0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a Medium">
    <w:altName w:val="Calibri"/>
    <w:panose1 w:val="00000000000000000000"/>
    <w:charset w:val="00"/>
    <w:family w:val="modern"/>
    <w:notTrueType/>
    <w:pitch w:val="variable"/>
    <w:sig w:usb0="A000002F" w:usb1="0000004A" w:usb2="00000000" w:usb3="00000000" w:csb0="0000011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90A2" w14:textId="77777777" w:rsidR="007D7EDF" w:rsidRPr="00F06BA3" w:rsidRDefault="007D7EDF" w:rsidP="007D7EDF">
    <w:pPr>
      <w:pStyle w:val="Fuzeile"/>
      <w:ind w:left="1701"/>
      <w:rPr>
        <w:rStyle w:val="Fett"/>
        <w:rFonts w:asciiTheme="minorHAnsi" w:hAnsiTheme="minorHAnsi"/>
        <w:bCs w:val="0"/>
        <w:color w:val="000000" w:themeColor="text1"/>
      </w:rPr>
    </w:pPr>
    <w:r w:rsidRPr="00F06BA3">
      <w:rPr>
        <w:rStyle w:val="Fett"/>
        <w:color w:val="000000" w:themeColor="text1"/>
      </w:rPr>
      <w:t>Alzheimer Graubünden</w:t>
    </w:r>
  </w:p>
  <w:p w14:paraId="4E0E99FA" w14:textId="77777777" w:rsidR="007D7EDF" w:rsidRPr="00F06BA3" w:rsidRDefault="007D7EDF" w:rsidP="007D7EDF">
    <w:pPr>
      <w:pStyle w:val="Fuzeile"/>
      <w:numPr>
        <w:ilvl w:val="0"/>
        <w:numId w:val="0"/>
      </w:numPr>
      <w:ind w:left="1701"/>
      <w:rPr>
        <w:rStyle w:val="Fett"/>
        <w:rFonts w:asciiTheme="minorHAnsi" w:hAnsiTheme="minorHAnsi"/>
        <w:color w:val="000000" w:themeColor="text1"/>
      </w:rPr>
    </w:pPr>
    <w:r w:rsidRPr="00F06BA3">
      <w:rPr>
        <w:rStyle w:val="Fett"/>
        <w:rFonts w:asciiTheme="minorHAnsi" w:hAnsiTheme="minorHAnsi"/>
        <w:color w:val="000000" w:themeColor="text1"/>
      </w:rPr>
      <w:t xml:space="preserve">Poststrasse </w:t>
    </w:r>
    <w:proofErr w:type="gramStart"/>
    <w:r w:rsidRPr="00F06BA3">
      <w:rPr>
        <w:rStyle w:val="Fett"/>
        <w:rFonts w:asciiTheme="minorHAnsi" w:hAnsiTheme="minorHAnsi"/>
        <w:color w:val="000000" w:themeColor="text1"/>
      </w:rPr>
      <w:t>9  •</w:t>
    </w:r>
    <w:proofErr w:type="gramEnd"/>
    <w:r w:rsidRPr="00F06BA3">
      <w:rPr>
        <w:rStyle w:val="Fett"/>
        <w:rFonts w:asciiTheme="minorHAnsi" w:hAnsiTheme="minorHAnsi"/>
        <w:color w:val="000000" w:themeColor="text1"/>
      </w:rPr>
      <w:t xml:space="preserve">  7000 Chur</w:t>
    </w:r>
  </w:p>
  <w:p w14:paraId="2135E0DE" w14:textId="77777777" w:rsidR="002F17F7" w:rsidRPr="007D7EDF" w:rsidRDefault="007D7EDF" w:rsidP="007D7EDF">
    <w:pPr>
      <w:pStyle w:val="Fuzeile"/>
      <w:numPr>
        <w:ilvl w:val="0"/>
        <w:numId w:val="0"/>
      </w:numPr>
      <w:ind w:left="1701"/>
    </w:pPr>
    <w:r w:rsidRPr="00F06BA3">
      <w:rPr>
        <w:rStyle w:val="Fett"/>
        <w:rFonts w:asciiTheme="minorHAnsi" w:hAnsiTheme="minorHAnsi"/>
        <w:color w:val="000000" w:themeColor="text1"/>
      </w:rPr>
      <w:t xml:space="preserve">Tel. 081 253 91 </w:t>
    </w:r>
    <w:proofErr w:type="gramStart"/>
    <w:r w:rsidRPr="00F06BA3">
      <w:rPr>
        <w:rStyle w:val="Fett"/>
        <w:rFonts w:asciiTheme="minorHAnsi" w:hAnsiTheme="minorHAnsi"/>
        <w:color w:val="000000" w:themeColor="text1"/>
      </w:rPr>
      <w:t>42  •</w:t>
    </w:r>
    <w:proofErr w:type="gramEnd"/>
    <w:r w:rsidRPr="00F06BA3">
      <w:rPr>
        <w:rStyle w:val="Fett"/>
        <w:rFonts w:asciiTheme="minorHAnsi" w:hAnsiTheme="minorHAnsi"/>
        <w:color w:val="000000" w:themeColor="text1"/>
      </w:rPr>
      <w:t xml:space="preserve">  info.gr@alz.ch  •  alz.ch/</w:t>
    </w:r>
    <w:proofErr w:type="spellStart"/>
    <w:r w:rsidRPr="00F06BA3">
      <w:rPr>
        <w:rStyle w:val="Fett"/>
        <w:rFonts w:asciiTheme="minorHAnsi" w:hAnsiTheme="minorHAnsi"/>
        <w:color w:val="000000" w:themeColor="text1"/>
      </w:rPr>
      <w:t>gr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CCF28" w14:textId="77777777" w:rsidR="00CF4002" w:rsidRDefault="00CF4002" w:rsidP="00F91D37">
      <w:pPr>
        <w:spacing w:line="240" w:lineRule="auto"/>
      </w:pPr>
      <w:r>
        <w:separator/>
      </w:r>
    </w:p>
  </w:footnote>
  <w:footnote w:type="continuationSeparator" w:id="0">
    <w:p w14:paraId="60B83DEC" w14:textId="77777777" w:rsidR="00CF4002" w:rsidRDefault="00CF400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2221" w14:textId="77777777" w:rsidR="005C6148" w:rsidRDefault="008E61C2" w:rsidP="00DD663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8655" behindDoc="0" locked="0" layoutInCell="1" allowOverlap="1" wp14:anchorId="7ADDB2EC" wp14:editId="2625F50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D9F424" id="Rechteck 4" o:spid="_x0000_s1026" style="position:absolute;margin-left:-22.85pt;margin-top:0;width:28.35pt;height:28.35pt;z-index:25171865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00275" w14:textId="77777777" w:rsidR="00DD663F" w:rsidRDefault="00DD663F" w:rsidP="00DD663F">
    <w:r>
      <w:rPr>
        <w:noProof/>
        <w:lang w:eastAsia="de-CH"/>
      </w:rPr>
      <w:drawing>
        <wp:anchor distT="0" distB="0" distL="114300" distR="114300" simplePos="0" relativeHeight="251727871" behindDoc="1" locked="1" layoutInCell="1" allowOverlap="1" wp14:anchorId="1936F487" wp14:editId="6C4F9BBC">
          <wp:simplePos x="0" y="0"/>
          <wp:positionH relativeFrom="page">
            <wp:posOffset>353060</wp:posOffset>
          </wp:positionH>
          <wp:positionV relativeFrom="page">
            <wp:posOffset>6512560</wp:posOffset>
          </wp:positionV>
          <wp:extent cx="2322195" cy="746125"/>
          <wp:effectExtent l="0" t="0" r="0" b="0"/>
          <wp:wrapNone/>
          <wp:docPr id="122" name="Grafik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lzheimer Fribourg 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9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6847" behindDoc="0" locked="0" layoutInCell="1" allowOverlap="1" wp14:anchorId="45165A15" wp14:editId="058AA8E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113" name="Rechteck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B3447" id="Rechteck 113" o:spid="_x0000_s1026" style="position:absolute;margin-left:-22.85pt;margin-top:0;width:28.35pt;height:28.35pt;z-index:25172684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HSfgIAAF4FAAAOAAAAZHJzL2Uyb0RvYy54bWysVEtPGzEQvlfqf7B8L5uER+mKDYpAVJUQ&#10;IKDi7Hjt7Kpejzt2skl/fcf2ZqGAeqiaw2Y8j28e/sZn59vOsI1C34Kt+PRgwpmyEurWrir+/fHq&#10;0ylnPghbCwNWVXynPD+ff/xw1rtSzaABUytkBGJ92buKNyG4sii8bFQn/AE4ZcmoATsR6IirokbR&#10;E3pnitlkclL0gLVDkMp70l5mI58nfK2VDLdaexWYqTjVFtIX03cZv8X8TJQrFK5p5VCG+IcqOtFa&#10;SjpCXYog2BrbN1BdKxE86HAgoStA61aq1AN1M5286uahEU6lXmg43o1j8v8PVt5s7pC1Nd3d9JAz&#10;Kzq6pHslm6DkDxZ1NKHe+ZIcH9wdDidPYmx3q7GL/9QI26ap7sapqm1gkpSHJxP6cSbJNMiEUjwH&#10;O/Thq4KORaHiSJeWZik21z5k171LzGXhqjWG9KI09g8FYUZNEevNFSYp7IzK3vdKU69U0ywlSCxT&#10;FwbZRhA/hJTKhmk2NaJWWX2cys91jBGpAWMJMCJrKmjEHgAig99iZ5jBP4aqRNIxePK3wnLwGJEy&#10;gw1jcNdawPcADHU1ZM7++yHl0cQpLaHeERMQ8op4J69auo5r4cOdQNoJukHa83BLH22grzgMEmcN&#10;4K/39NGfqEpWznrasYr7n2uBijPzzRKJv0yPjuJSpsPR8ecZHfClZfnSYtfdBdA1TelFcTKJ0T+Y&#10;vagRuid6DhYxK5mElZS74jLg/nAR8u7TgyLVYpHcaBGdCNf2wckIHqca6fa4fRLoBk4GIvMN7PdR&#10;lK+omX1jpIXFOoBuE2+f5zrMm5Y4EWd4cOIr8fKcvJ6fxflvAAAA//8DAFBLAwQUAAYACAAAACEA&#10;6O4ZutcAAAADAQAADwAAAGRycy9kb3ducmV2LnhtbEyPQUvDQBCF74L/YRnBm90oWkuaTQmiQo82&#10;gnjbZMckmp0NmW2a/ntHPdTLPIY3vPdNtpl9ryYcuQtk4HqRgEKqg+uoMfBaPl2tQHG05GwfCA0c&#10;kWGTn59lNnXhQC847WKjJIQ4tQbaGIdUa65b9JYXYUAS7yOM3kZZx0a70R4k3Pf6JkmW2tuOpKG1&#10;Az60WH/t9t4AV9O2PA7F2+c711XxSL683T4bc3kxF2tQEed4OoYffEGHXJiqsCfHqjcgj8TfKd7d&#10;8h5U9ac6z/R/9vwbAAD//wMAUEsBAi0AFAAGAAgAAAAhALaDOJL+AAAA4QEAABMAAAAAAAAAAAAA&#10;AAAAAAAAAFtDb250ZW50X1R5cGVzXS54bWxQSwECLQAUAAYACAAAACEAOP0h/9YAAACUAQAACwAA&#10;AAAAAAAAAAAAAAAvAQAAX3JlbHMvLnJlbHNQSwECLQAUAAYACAAAACEAKPBx0n4CAABeBQAADgAA&#10;AAAAAAAAAAAAAAAuAgAAZHJzL2Uyb0RvYy54bWxQSwECLQAUAAYACAAAACEA6O4ZutcAAAADAQAA&#10;DwAAAAAAAAAAAAAAAADYBAAAZHJzL2Rvd25yZXYueG1sUEsFBgAAAAAEAAQA8wAAANwFAAAAAA=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5BEC6" w14:textId="77777777" w:rsidR="002F17F7" w:rsidRDefault="002F17F7" w:rsidP="00DD663F">
    <w:r>
      <w:rPr>
        <w:noProof/>
        <w:lang w:eastAsia="de-CH"/>
      </w:rPr>
      <w:drawing>
        <wp:anchor distT="0" distB="0" distL="114300" distR="114300" simplePos="0" relativeHeight="251730943" behindDoc="1" locked="1" layoutInCell="1" allowOverlap="1" wp14:anchorId="337F6903" wp14:editId="39EC548F">
          <wp:simplePos x="0" y="0"/>
          <wp:positionH relativeFrom="page">
            <wp:posOffset>354330</wp:posOffset>
          </wp:positionH>
          <wp:positionV relativeFrom="page">
            <wp:posOffset>6510655</wp:posOffset>
          </wp:positionV>
          <wp:extent cx="2317115" cy="746125"/>
          <wp:effectExtent l="0" t="0" r="0" b="0"/>
          <wp:wrapNone/>
          <wp:docPr id="124" name="Grafik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lzheimer Fribourg 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711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9919" behindDoc="0" locked="0" layoutInCell="1" allowOverlap="1" wp14:anchorId="3A74BBD4" wp14:editId="2B56919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123" name="Rechtec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326713" id="Rechteck 123" o:spid="_x0000_s1026" style="position:absolute;margin-left:-22.85pt;margin-top:0;width:28.35pt;height:28.35pt;z-index:25172991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0efgIAAF4FAAAOAAAAZHJzL2Uyb0RvYy54bWysVEtPGzEQvlfqf7B8L5uER+mKDYpAVJUQ&#10;IKDi7Hjt7Kpejzt2skl/fcf2ZqGAeqiaw2Y8j28e/sZn59vOsI1C34Kt+PRgwpmyEurWrir+/fHq&#10;0ylnPghbCwNWVXynPD+ff/xw1rtSzaABUytkBGJ92buKNyG4sii8bFQn/AE4ZcmoATsR6IirokbR&#10;E3pnitlkclL0gLVDkMp70l5mI58nfK2VDLdaexWYqTjVFtIX03cZv8X8TJQrFK5p5VCG+IcqOtFa&#10;SjpCXYog2BrbN1BdKxE86HAgoStA61aq1AN1M5286uahEU6lXmg43o1j8v8PVt5s7pC1Nd3d7JAz&#10;Kzq6pHslm6DkDxZ1NKHe+ZIcH9wdDidPYmx3q7GL/9QI26ap7sapqm1gkpSHJxP6cSbJNMiEUjwH&#10;O/Thq4KORaHiSJeWZik21z5k171LzGXhqjWG9KI09g8FYUZNEevNFSYp7IzK3vdKU69U0ywlSCxT&#10;FwbZRhA/hJTKhmk2NaJWWX2cys91jBGpAWMJMCJrKmjEHgAig99iZ5jBP4aqRNIxePK3wnLwGJEy&#10;gw1jcNdawPcADHU1ZM7++yHl0cQpLaHeERMQ8op4J69auo5r4cOdQNoJukHa83BLH22grzgMEmcN&#10;4K/39NGfqEpWznrasYr7n2uBijPzzRKJv0yPjuJSpsPR8ecZHfClZfnSYtfdBdA1TelFcTKJ0T+Y&#10;vagRuid6DhYxK5mElZS74jLg/nAR8u7TgyLVYpHcaBGdCNf2wckIHqca6fa4fRLoBk4GIvMN7PdR&#10;lK+omX1jpIXFOoBuE2+f5zrMm5Y4EWd4cOIr8fKcvJ6fxflvAAAA//8DAFBLAwQUAAYACAAAACEA&#10;6O4ZutcAAAADAQAADwAAAGRycy9kb3ducmV2LnhtbEyPQUvDQBCF74L/YRnBm90oWkuaTQmiQo82&#10;gnjbZMckmp0NmW2a/ntHPdTLPIY3vPdNtpl9ryYcuQtk4HqRgEKqg+uoMfBaPl2tQHG05GwfCA0c&#10;kWGTn59lNnXhQC847WKjJIQ4tQbaGIdUa65b9JYXYUAS7yOM3kZZx0a70R4k3Pf6JkmW2tuOpKG1&#10;Az60WH/t9t4AV9O2PA7F2+c711XxSL683T4bc3kxF2tQEed4OoYffEGHXJiqsCfHqjcgj8TfKd7d&#10;8h5U9ac6z/R/9vwbAAD//wMAUEsBAi0AFAAGAAgAAAAhALaDOJL+AAAA4QEAABMAAAAAAAAAAAAA&#10;AAAAAAAAAFtDb250ZW50X1R5cGVzXS54bWxQSwECLQAUAAYACAAAACEAOP0h/9YAAACUAQAACwAA&#10;AAAAAAAAAAAAAAAvAQAAX3JlbHMvLnJlbHNQSwECLQAUAAYACAAAACEA23BNHn4CAABeBQAADgAA&#10;AAAAAAAAAAAAAAAuAgAAZHJzL2Uyb0RvYy54bWxQSwECLQAUAAYACAAAACEA6O4ZutcAAAADAQAA&#10;DwAAAAAAAAAAAAAAAADYBAAAZHJzL2Rvd25yZXYueG1sUEsFBgAAAAAEAAQA8wAAANwFAAAAAA==&#10;" filled="f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BDCCF2B6"/>
    <w:lvl w:ilvl="0">
      <w:start w:val="1"/>
      <w:numFmt w:val="bullet"/>
      <w:pStyle w:val="Aufzhlung1"/>
      <w:lvlText w:val="/"/>
      <w:lvlJc w:val="left"/>
      <w:pPr>
        <w:ind w:left="284" w:hanging="284"/>
      </w:pPr>
      <w:rPr>
        <w:rFonts w:ascii="Archia Bold" w:hAnsi="Archia Bold" w:hint="default"/>
        <w:color w:val="F582B9" w:themeColor="accent1"/>
        <w:spacing w:val="6"/>
        <w:sz w:val="18"/>
        <w:u w:color="F582B9" w:themeColor="accent1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080ADC"/>
    <w:multiLevelType w:val="hybridMultilevel"/>
    <w:tmpl w:val="DB8C416C"/>
    <w:lvl w:ilvl="0" w:tplc="4218F5B4">
      <w:start w:val="1"/>
      <w:numFmt w:val="bullet"/>
      <w:pStyle w:val="Fuzeile"/>
      <w:lvlText w:val="/"/>
      <w:lvlJc w:val="left"/>
      <w:pPr>
        <w:ind w:left="3414" w:hanging="360"/>
      </w:pPr>
      <w:rPr>
        <w:rFonts w:ascii="Archia SemiBold" w:hAnsi="Archia SemiBold" w:cs="Times New Roman" w:hint="default"/>
        <w:color w:val="F582B9" w:themeColor="accent1"/>
        <w:spacing w:val="6"/>
        <w:sz w:val="16"/>
      </w:rPr>
    </w:lvl>
    <w:lvl w:ilvl="1" w:tplc="0807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4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02"/>
    <w:rsid w:val="00002978"/>
    <w:rsid w:val="0001010F"/>
    <w:rsid w:val="00015BFE"/>
    <w:rsid w:val="000266B7"/>
    <w:rsid w:val="00032678"/>
    <w:rsid w:val="00032B92"/>
    <w:rsid w:val="000409C8"/>
    <w:rsid w:val="00041700"/>
    <w:rsid w:val="00063BC2"/>
    <w:rsid w:val="0006435C"/>
    <w:rsid w:val="000701F1"/>
    <w:rsid w:val="00071780"/>
    <w:rsid w:val="00072EA5"/>
    <w:rsid w:val="000841C9"/>
    <w:rsid w:val="00096E8E"/>
    <w:rsid w:val="000B595D"/>
    <w:rsid w:val="000C1597"/>
    <w:rsid w:val="000C49C1"/>
    <w:rsid w:val="000D05ED"/>
    <w:rsid w:val="000D1743"/>
    <w:rsid w:val="000D4DE0"/>
    <w:rsid w:val="000E756F"/>
    <w:rsid w:val="00102345"/>
    <w:rsid w:val="00106688"/>
    <w:rsid w:val="00107F09"/>
    <w:rsid w:val="001134C7"/>
    <w:rsid w:val="00113CB8"/>
    <w:rsid w:val="001172DB"/>
    <w:rsid w:val="0012151C"/>
    <w:rsid w:val="001240E3"/>
    <w:rsid w:val="001375AB"/>
    <w:rsid w:val="00144122"/>
    <w:rsid w:val="00154677"/>
    <w:rsid w:val="00161FF7"/>
    <w:rsid w:val="00167916"/>
    <w:rsid w:val="00193878"/>
    <w:rsid w:val="001C00AE"/>
    <w:rsid w:val="001F4A7E"/>
    <w:rsid w:val="001F4B8C"/>
    <w:rsid w:val="001F4DD4"/>
    <w:rsid w:val="0022685B"/>
    <w:rsid w:val="0023205B"/>
    <w:rsid w:val="0025130C"/>
    <w:rsid w:val="0025644A"/>
    <w:rsid w:val="00256AB0"/>
    <w:rsid w:val="00267F71"/>
    <w:rsid w:val="00275DAA"/>
    <w:rsid w:val="00290E37"/>
    <w:rsid w:val="002A5BB2"/>
    <w:rsid w:val="002B334D"/>
    <w:rsid w:val="002B72F5"/>
    <w:rsid w:val="002C5268"/>
    <w:rsid w:val="002D0A21"/>
    <w:rsid w:val="002D306C"/>
    <w:rsid w:val="002D38AE"/>
    <w:rsid w:val="002E6288"/>
    <w:rsid w:val="002F06AA"/>
    <w:rsid w:val="002F17F7"/>
    <w:rsid w:val="002F68A2"/>
    <w:rsid w:val="0030245A"/>
    <w:rsid w:val="0032330D"/>
    <w:rsid w:val="003319CF"/>
    <w:rsid w:val="00333A1B"/>
    <w:rsid w:val="0034141F"/>
    <w:rsid w:val="003514EE"/>
    <w:rsid w:val="00363671"/>
    <w:rsid w:val="00364EE3"/>
    <w:rsid w:val="003757E4"/>
    <w:rsid w:val="00375834"/>
    <w:rsid w:val="00381B23"/>
    <w:rsid w:val="003837FE"/>
    <w:rsid w:val="003D0FAA"/>
    <w:rsid w:val="003F1A56"/>
    <w:rsid w:val="0041643E"/>
    <w:rsid w:val="004166F7"/>
    <w:rsid w:val="00420EFF"/>
    <w:rsid w:val="00452D49"/>
    <w:rsid w:val="004827C0"/>
    <w:rsid w:val="00486DBB"/>
    <w:rsid w:val="0049120C"/>
    <w:rsid w:val="004936BF"/>
    <w:rsid w:val="00494FD7"/>
    <w:rsid w:val="004A039B"/>
    <w:rsid w:val="004A0733"/>
    <w:rsid w:val="004A482F"/>
    <w:rsid w:val="004A5FB2"/>
    <w:rsid w:val="004B0FDB"/>
    <w:rsid w:val="004C1329"/>
    <w:rsid w:val="004C3880"/>
    <w:rsid w:val="004D0F2F"/>
    <w:rsid w:val="004D179F"/>
    <w:rsid w:val="004D5B31"/>
    <w:rsid w:val="004D7C65"/>
    <w:rsid w:val="004E696E"/>
    <w:rsid w:val="004F49E4"/>
    <w:rsid w:val="00500294"/>
    <w:rsid w:val="00510BC7"/>
    <w:rsid w:val="00526C93"/>
    <w:rsid w:val="00535EA2"/>
    <w:rsid w:val="00537410"/>
    <w:rsid w:val="00550787"/>
    <w:rsid w:val="005765AA"/>
    <w:rsid w:val="0058348D"/>
    <w:rsid w:val="0058658D"/>
    <w:rsid w:val="00586EE5"/>
    <w:rsid w:val="00591832"/>
    <w:rsid w:val="00592841"/>
    <w:rsid w:val="005A58A4"/>
    <w:rsid w:val="005B4DEC"/>
    <w:rsid w:val="005B6FD0"/>
    <w:rsid w:val="005C6148"/>
    <w:rsid w:val="005D3AA7"/>
    <w:rsid w:val="005E1C7F"/>
    <w:rsid w:val="005E3DEB"/>
    <w:rsid w:val="005E7528"/>
    <w:rsid w:val="0060428A"/>
    <w:rsid w:val="006044D5"/>
    <w:rsid w:val="00622FDC"/>
    <w:rsid w:val="00625020"/>
    <w:rsid w:val="00626DE9"/>
    <w:rsid w:val="00642F26"/>
    <w:rsid w:val="0065274C"/>
    <w:rsid w:val="00661566"/>
    <w:rsid w:val="00686D14"/>
    <w:rsid w:val="00687ED7"/>
    <w:rsid w:val="006A49D6"/>
    <w:rsid w:val="006B4DC6"/>
    <w:rsid w:val="006C144C"/>
    <w:rsid w:val="006D7434"/>
    <w:rsid w:val="006E0F4E"/>
    <w:rsid w:val="006F0345"/>
    <w:rsid w:val="006F0469"/>
    <w:rsid w:val="007040B6"/>
    <w:rsid w:val="00705076"/>
    <w:rsid w:val="00711147"/>
    <w:rsid w:val="007277E3"/>
    <w:rsid w:val="00731A17"/>
    <w:rsid w:val="00732E59"/>
    <w:rsid w:val="00734458"/>
    <w:rsid w:val="007419CF"/>
    <w:rsid w:val="0074487E"/>
    <w:rsid w:val="00746273"/>
    <w:rsid w:val="00750A21"/>
    <w:rsid w:val="00774E70"/>
    <w:rsid w:val="007839C7"/>
    <w:rsid w:val="00796CEE"/>
    <w:rsid w:val="007C0B2A"/>
    <w:rsid w:val="007D1204"/>
    <w:rsid w:val="007D7EDF"/>
    <w:rsid w:val="007E0460"/>
    <w:rsid w:val="007F5278"/>
    <w:rsid w:val="00841B44"/>
    <w:rsid w:val="00857D8A"/>
    <w:rsid w:val="00867721"/>
    <w:rsid w:val="00870017"/>
    <w:rsid w:val="00870132"/>
    <w:rsid w:val="00871916"/>
    <w:rsid w:val="00883CC4"/>
    <w:rsid w:val="00892793"/>
    <w:rsid w:val="008A1427"/>
    <w:rsid w:val="008D143E"/>
    <w:rsid w:val="008D16FE"/>
    <w:rsid w:val="008E61C2"/>
    <w:rsid w:val="00906392"/>
    <w:rsid w:val="0092035E"/>
    <w:rsid w:val="0093619F"/>
    <w:rsid w:val="009365D8"/>
    <w:rsid w:val="009427E5"/>
    <w:rsid w:val="009454B7"/>
    <w:rsid w:val="009613D8"/>
    <w:rsid w:val="00966924"/>
    <w:rsid w:val="00974275"/>
    <w:rsid w:val="009804FC"/>
    <w:rsid w:val="009809A5"/>
    <w:rsid w:val="009854AD"/>
    <w:rsid w:val="00995CBA"/>
    <w:rsid w:val="0099678C"/>
    <w:rsid w:val="009A2711"/>
    <w:rsid w:val="009A421E"/>
    <w:rsid w:val="009B0C96"/>
    <w:rsid w:val="009C173C"/>
    <w:rsid w:val="009C222B"/>
    <w:rsid w:val="009C67A8"/>
    <w:rsid w:val="009D201B"/>
    <w:rsid w:val="009D5D9C"/>
    <w:rsid w:val="009E2171"/>
    <w:rsid w:val="009E7E6B"/>
    <w:rsid w:val="009F5038"/>
    <w:rsid w:val="00A06F53"/>
    <w:rsid w:val="00A1556C"/>
    <w:rsid w:val="00A20251"/>
    <w:rsid w:val="00A51704"/>
    <w:rsid w:val="00A57815"/>
    <w:rsid w:val="00A60734"/>
    <w:rsid w:val="00A62D39"/>
    <w:rsid w:val="00A62F82"/>
    <w:rsid w:val="00A66556"/>
    <w:rsid w:val="00A70CDC"/>
    <w:rsid w:val="00A7133D"/>
    <w:rsid w:val="00A741DD"/>
    <w:rsid w:val="00A75050"/>
    <w:rsid w:val="00AA0D61"/>
    <w:rsid w:val="00AB0B86"/>
    <w:rsid w:val="00AC00CB"/>
    <w:rsid w:val="00AC07DE"/>
    <w:rsid w:val="00AC2D5B"/>
    <w:rsid w:val="00AD36B2"/>
    <w:rsid w:val="00AF380B"/>
    <w:rsid w:val="00AF47AE"/>
    <w:rsid w:val="00AF7CA8"/>
    <w:rsid w:val="00B11A9B"/>
    <w:rsid w:val="00B140DA"/>
    <w:rsid w:val="00B25DA2"/>
    <w:rsid w:val="00B32ABB"/>
    <w:rsid w:val="00B41FD3"/>
    <w:rsid w:val="00B426D3"/>
    <w:rsid w:val="00B42DB8"/>
    <w:rsid w:val="00B431DE"/>
    <w:rsid w:val="00B50B8C"/>
    <w:rsid w:val="00B57720"/>
    <w:rsid w:val="00B70D03"/>
    <w:rsid w:val="00B803E7"/>
    <w:rsid w:val="00B82E14"/>
    <w:rsid w:val="00BA07B3"/>
    <w:rsid w:val="00BA4DDE"/>
    <w:rsid w:val="00BB23DC"/>
    <w:rsid w:val="00BC655F"/>
    <w:rsid w:val="00BD3A8C"/>
    <w:rsid w:val="00BD5E46"/>
    <w:rsid w:val="00BE1E62"/>
    <w:rsid w:val="00BF7052"/>
    <w:rsid w:val="00C05FAB"/>
    <w:rsid w:val="00C37BAF"/>
    <w:rsid w:val="00C47239"/>
    <w:rsid w:val="00C51D2F"/>
    <w:rsid w:val="00C569BC"/>
    <w:rsid w:val="00C67658"/>
    <w:rsid w:val="00C748ED"/>
    <w:rsid w:val="00C87772"/>
    <w:rsid w:val="00CA348A"/>
    <w:rsid w:val="00CA43C9"/>
    <w:rsid w:val="00CB1AC5"/>
    <w:rsid w:val="00CB204A"/>
    <w:rsid w:val="00CB2CE6"/>
    <w:rsid w:val="00CF08BB"/>
    <w:rsid w:val="00CF4002"/>
    <w:rsid w:val="00CF4156"/>
    <w:rsid w:val="00D30E68"/>
    <w:rsid w:val="00D555A2"/>
    <w:rsid w:val="00D61996"/>
    <w:rsid w:val="00D63E83"/>
    <w:rsid w:val="00D9415C"/>
    <w:rsid w:val="00DA263F"/>
    <w:rsid w:val="00DA469E"/>
    <w:rsid w:val="00DB7675"/>
    <w:rsid w:val="00DD663F"/>
    <w:rsid w:val="00DF23EA"/>
    <w:rsid w:val="00E25DCD"/>
    <w:rsid w:val="00E269E1"/>
    <w:rsid w:val="00E27C5C"/>
    <w:rsid w:val="00E27FA8"/>
    <w:rsid w:val="00E449B4"/>
    <w:rsid w:val="00E45F13"/>
    <w:rsid w:val="00E510BC"/>
    <w:rsid w:val="00E52BA4"/>
    <w:rsid w:val="00E53E52"/>
    <w:rsid w:val="00E61256"/>
    <w:rsid w:val="00E71711"/>
    <w:rsid w:val="00E73CB2"/>
    <w:rsid w:val="00E81C49"/>
    <w:rsid w:val="00E839BA"/>
    <w:rsid w:val="00E8428A"/>
    <w:rsid w:val="00EA59B8"/>
    <w:rsid w:val="00EB502A"/>
    <w:rsid w:val="00EB7B74"/>
    <w:rsid w:val="00EC14DE"/>
    <w:rsid w:val="00EC2DF9"/>
    <w:rsid w:val="00EC3EC7"/>
    <w:rsid w:val="00ED2B0E"/>
    <w:rsid w:val="00EE6E36"/>
    <w:rsid w:val="00F00754"/>
    <w:rsid w:val="00F016BC"/>
    <w:rsid w:val="00F018E3"/>
    <w:rsid w:val="00F05A45"/>
    <w:rsid w:val="00F0660B"/>
    <w:rsid w:val="00F123AE"/>
    <w:rsid w:val="00F14EE4"/>
    <w:rsid w:val="00F15704"/>
    <w:rsid w:val="00F16C91"/>
    <w:rsid w:val="00F32B93"/>
    <w:rsid w:val="00F551A9"/>
    <w:rsid w:val="00F5551A"/>
    <w:rsid w:val="00F6079E"/>
    <w:rsid w:val="00F61896"/>
    <w:rsid w:val="00F73331"/>
    <w:rsid w:val="00F8326D"/>
    <w:rsid w:val="00F87174"/>
    <w:rsid w:val="00F91D37"/>
    <w:rsid w:val="00F9610D"/>
    <w:rsid w:val="00FA16B3"/>
    <w:rsid w:val="00FA4CF9"/>
    <w:rsid w:val="00FB657F"/>
    <w:rsid w:val="00FD643F"/>
    <w:rsid w:val="00FE6D0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6AAA4B5B"/>
  <w15:docId w15:val="{61C4A36E-837B-4CA5-AF91-95B2ED1B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0A21"/>
    <w:pPr>
      <w:spacing w:after="0" w:line="250" w:lineRule="atLeast"/>
    </w:pPr>
    <w:rPr>
      <w:sz w:val="17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65AA"/>
    <w:pPr>
      <w:keepNext/>
      <w:keepLines/>
      <w:spacing w:before="360" w:line="600" w:lineRule="atLeast"/>
      <w:ind w:left="-1274"/>
      <w:contextualSpacing/>
      <w:outlineLvl w:val="0"/>
    </w:pPr>
    <w:rPr>
      <w:rFonts w:asciiTheme="majorHAnsi" w:eastAsiaTheme="majorEastAsia" w:hAnsiTheme="majorHAnsi" w:cstheme="majorBidi"/>
      <w:bCs/>
      <w:color w:val="F582B9" w:themeColor="accent1"/>
      <w:spacing w:val="12"/>
      <w:sz w:val="5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65AA"/>
    <w:pPr>
      <w:keepNext/>
      <w:keepLines/>
      <w:spacing w:line="520" w:lineRule="atLeast"/>
      <w:ind w:left="-1276"/>
      <w:outlineLvl w:val="1"/>
    </w:pPr>
    <w:rPr>
      <w:rFonts w:eastAsiaTheme="majorEastAsia" w:cstheme="majorBidi"/>
      <w:bCs/>
      <w:color w:val="434867" w:themeColor="text2"/>
      <w:spacing w:val="10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1C7F"/>
    <w:pPr>
      <w:keepNext/>
      <w:keepLines/>
      <w:tabs>
        <w:tab w:val="left" w:pos="5220"/>
      </w:tabs>
      <w:spacing w:after="120" w:line="360" w:lineRule="atLeast"/>
      <w:contextualSpacing/>
      <w:outlineLvl w:val="2"/>
    </w:pPr>
    <w:rPr>
      <w:rFonts w:eastAsiaTheme="majorEastAsia" w:cstheme="majorBidi"/>
      <w:color w:val="434867" w:themeColor="text2"/>
      <w:sz w:val="28"/>
      <w:szCs w:val="24"/>
      <w:lang w:val="it-CH"/>
    </w:rPr>
  </w:style>
  <w:style w:type="paragraph" w:styleId="berschrift4">
    <w:name w:val="heading 4"/>
    <w:basedOn w:val="Standard"/>
    <w:next w:val="Standard"/>
    <w:link w:val="berschrift4Zchn"/>
    <w:uiPriority w:val="9"/>
    <w:rsid w:val="004D7C65"/>
    <w:pPr>
      <w:keepNext/>
      <w:keepLines/>
      <w:spacing w:before="280"/>
      <w:contextualSpacing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E53E52"/>
    <w:rPr>
      <w:color w:val="434867" w:themeColor="text2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BA07B3"/>
    <w:pPr>
      <w:tabs>
        <w:tab w:val="center" w:pos="4536"/>
        <w:tab w:val="right" w:pos="9072"/>
      </w:tabs>
      <w:spacing w:line="240" w:lineRule="auto"/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750A21"/>
    <w:rPr>
      <w:sz w:val="18"/>
    </w:rPr>
  </w:style>
  <w:style w:type="paragraph" w:styleId="Fuzeile">
    <w:name w:val="footer"/>
    <w:basedOn w:val="Standard"/>
    <w:link w:val="FuzeileZchn"/>
    <w:uiPriority w:val="80"/>
    <w:semiHidden/>
    <w:rsid w:val="00EC14DE"/>
    <w:pPr>
      <w:numPr>
        <w:numId w:val="26"/>
      </w:numPr>
      <w:ind w:left="2948" w:hanging="136"/>
    </w:pPr>
    <w:rPr>
      <w:color w:val="000000" w:themeColor="text1"/>
      <w:spacing w:val="1"/>
      <w:sz w:val="16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750A21"/>
    <w:rPr>
      <w:color w:val="000000" w:themeColor="text1"/>
      <w:spacing w:val="1"/>
      <w:sz w:val="16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765AA"/>
    <w:rPr>
      <w:rFonts w:asciiTheme="majorHAnsi" w:eastAsiaTheme="majorEastAsia" w:hAnsiTheme="majorHAnsi" w:cstheme="majorBidi"/>
      <w:bCs/>
      <w:color w:val="F582B9" w:themeColor="accent1"/>
      <w:spacing w:val="12"/>
      <w:sz w:val="5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65AA"/>
    <w:rPr>
      <w:rFonts w:eastAsiaTheme="majorEastAsia" w:cstheme="majorBidi"/>
      <w:bCs/>
      <w:color w:val="434867" w:themeColor="text2"/>
      <w:spacing w:val="10"/>
      <w:sz w:val="40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EB7B74"/>
    <w:pPr>
      <w:spacing w:line="214" w:lineRule="auto"/>
      <w:ind w:right="703"/>
      <w:contextualSpacing/>
    </w:pPr>
    <w:rPr>
      <w:rFonts w:asciiTheme="majorHAnsi" w:eastAsiaTheme="majorEastAsia" w:hAnsiTheme="majorHAnsi" w:cstheme="majorBidi"/>
      <w:spacing w:val="38"/>
      <w:kern w:val="28"/>
      <w:sz w:val="7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1"/>
    <w:rsid w:val="00EB7B74"/>
    <w:rPr>
      <w:rFonts w:asciiTheme="majorHAnsi" w:eastAsiaTheme="majorEastAsia" w:hAnsiTheme="majorHAnsi" w:cstheme="majorBidi"/>
      <w:spacing w:val="38"/>
      <w:kern w:val="28"/>
      <w:sz w:val="72"/>
      <w:szCs w:val="52"/>
      <w:lang w:val="en-US"/>
    </w:rPr>
  </w:style>
  <w:style w:type="paragraph" w:customStyle="1" w:styleId="Brieftitel">
    <w:name w:val="Brieftitel"/>
    <w:basedOn w:val="Standard"/>
    <w:link w:val="BrieftitelZchn"/>
    <w:uiPriority w:val="14"/>
    <w:semiHidden/>
    <w:rsid w:val="00871916"/>
    <w:pPr>
      <w:contextualSpacing/>
    </w:pPr>
    <w:rPr>
      <w:rFonts w:asciiTheme="majorHAnsi" w:hAnsiTheme="majorHAnsi"/>
      <w:b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750A21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E1C7F"/>
    <w:rPr>
      <w:rFonts w:eastAsiaTheme="majorEastAsia" w:cstheme="majorBidi"/>
      <w:color w:val="434867" w:themeColor="text2"/>
      <w:sz w:val="28"/>
      <w:szCs w:val="24"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7C65"/>
    <w:rPr>
      <w:rFonts w:asciiTheme="majorHAnsi" w:eastAsiaTheme="majorEastAsia" w:hAnsiTheme="majorHAnsi" w:cstheme="majorBidi"/>
      <w:iCs/>
      <w:color w:val="434867" w:themeColor="text2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428A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next w:val="Standard"/>
    <w:uiPriority w:val="2"/>
    <w:qFormat/>
    <w:rsid w:val="005765AA"/>
    <w:pPr>
      <w:numPr>
        <w:numId w:val="19"/>
      </w:numPr>
      <w:tabs>
        <w:tab w:val="left" w:pos="134"/>
      </w:tabs>
      <w:ind w:left="0" w:firstLine="0"/>
    </w:pPr>
    <w:rPr>
      <w:spacing w:val="7"/>
      <w:lang w:val="it-CH"/>
    </w:r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E53E52"/>
    <w:rPr>
      <w:color w:val="434867" w:themeColor="text2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rsid w:val="00EB7B74"/>
    <w:pPr>
      <w:numPr>
        <w:ilvl w:val="1"/>
      </w:numPr>
      <w:spacing w:before="240" w:line="400" w:lineRule="atLeast"/>
      <w:ind w:right="703"/>
      <w:contextualSpacing/>
    </w:pPr>
    <w:rPr>
      <w:rFonts w:eastAsiaTheme="minorEastAsia"/>
      <w:color w:val="434867" w:themeColor="text2"/>
      <w:spacing w:val="16"/>
      <w:sz w:val="32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EB7B74"/>
    <w:rPr>
      <w:rFonts w:eastAsiaTheme="minorEastAsia"/>
      <w:color w:val="434867" w:themeColor="text2"/>
      <w:spacing w:val="16"/>
      <w:sz w:val="32"/>
      <w:lang w:val="en-US"/>
    </w:rPr>
  </w:style>
  <w:style w:type="paragraph" w:styleId="Datum">
    <w:name w:val="Date"/>
    <w:basedOn w:val="Standard"/>
    <w:next w:val="Standard"/>
    <w:link w:val="DatumZchn"/>
    <w:uiPriority w:val="15"/>
    <w:semiHidden/>
    <w:rsid w:val="0049120C"/>
    <w:pPr>
      <w:spacing w:before="440" w:after="540"/>
      <w:ind w:left="5387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0428A"/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F8326D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Blocksatz">
    <w:name w:val="Blocksatz"/>
    <w:basedOn w:val="Standard"/>
    <w:uiPriority w:val="1"/>
    <w:qFormat/>
    <w:rsid w:val="006B4DC6"/>
    <w:pPr>
      <w:jc w:val="both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51704"/>
    <w:rPr>
      <w:color w:val="605E5C"/>
      <w:shd w:val="clear" w:color="auto" w:fill="E1DFDD"/>
    </w:rPr>
  </w:style>
  <w:style w:type="paragraph" w:customStyle="1" w:styleId="berschrift3fett">
    <w:name w:val="Überschrift 3 fett"/>
    <w:basedOn w:val="berschrift3"/>
    <w:uiPriority w:val="9"/>
    <w:qFormat/>
    <w:rsid w:val="00E53E52"/>
    <w:rPr>
      <w:rFonts w:asciiTheme="majorHAnsi" w:hAnsiTheme="majorHAnsi"/>
    </w:rPr>
  </w:style>
  <w:style w:type="character" w:styleId="Fett">
    <w:name w:val="Strong"/>
    <w:basedOn w:val="Absatz-Standardschriftart"/>
    <w:uiPriority w:val="1"/>
    <w:qFormat/>
    <w:rsid w:val="005765AA"/>
    <w:rPr>
      <w:rFonts w:asciiTheme="majorHAnsi" w:hAnsiTheme="majorHAnsi"/>
      <w:b w:val="0"/>
      <w:bCs/>
      <w:color w:val="auto"/>
    </w:rPr>
  </w:style>
  <w:style w:type="paragraph" w:customStyle="1" w:styleId="Infotext">
    <w:name w:val="Infotext"/>
    <w:basedOn w:val="Standard"/>
    <w:uiPriority w:val="98"/>
    <w:qFormat/>
    <w:rsid w:val="00DD663F"/>
    <w:pPr>
      <w:spacing w:line="340" w:lineRule="atLeast"/>
    </w:pPr>
    <w:rPr>
      <w:rFonts w:ascii="Archia Medium" w:hAnsi="Archia Medium"/>
      <w:color w:val="434867" w:themeColor="text2"/>
      <w:sz w:val="23"/>
      <w:lang w:val="it-CH"/>
    </w:rPr>
  </w:style>
  <w:style w:type="paragraph" w:customStyle="1" w:styleId="Titel2">
    <w:name w:val="Titel 2"/>
    <w:basedOn w:val="Titel"/>
    <w:uiPriority w:val="11"/>
    <w:qFormat/>
    <w:rsid w:val="005E3DEB"/>
    <w:rPr>
      <w:rFonts w:asciiTheme="minorHAnsi" w:hAnsiTheme="minorHAnsi"/>
    </w:rPr>
  </w:style>
  <w:style w:type="paragraph" w:customStyle="1" w:styleId="Datentext">
    <w:name w:val="Datentext"/>
    <w:basedOn w:val="Standard"/>
    <w:uiPriority w:val="98"/>
    <w:qFormat/>
    <w:rsid w:val="00F61896"/>
    <w:pPr>
      <w:spacing w:line="290" w:lineRule="atLeast"/>
    </w:pPr>
    <w:rPr>
      <w:color w:val="434867" w:themeColor="text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-AL\Downloads\Alzheimer%20Karten%20Typ%20C.dotx" TargetMode="External"/></Relationships>
</file>

<file path=word/theme/theme1.xml><?xml version="1.0" encoding="utf-8"?>
<a:theme xmlns:a="http://schemas.openxmlformats.org/drawingml/2006/main" name="Larissa-Design">
  <a:themeElements>
    <a:clrScheme name="Alzheimer Schweiz">
      <a:dk1>
        <a:sysClr val="windowText" lastClr="000000"/>
      </a:dk1>
      <a:lt1>
        <a:sysClr val="window" lastClr="FFFFFF"/>
      </a:lt1>
      <a:dk2>
        <a:srgbClr val="434867"/>
      </a:dk2>
      <a:lt2>
        <a:srgbClr val="F2F2F2"/>
      </a:lt2>
      <a:accent1>
        <a:srgbClr val="F582B9"/>
      </a:accent1>
      <a:accent2>
        <a:srgbClr val="E95A96"/>
      </a:accent2>
      <a:accent3>
        <a:srgbClr val="AACDE6"/>
      </a:accent3>
      <a:accent4>
        <a:srgbClr val="87C7AC"/>
      </a:accent4>
      <a:accent5>
        <a:srgbClr val="FAC582"/>
      </a:accent5>
      <a:accent6>
        <a:srgbClr val="F19681"/>
      </a:accent6>
      <a:hlink>
        <a:srgbClr val="000000"/>
      </a:hlink>
      <a:folHlink>
        <a:srgbClr val="000000"/>
      </a:folHlink>
    </a:clrScheme>
    <a:fontScheme name="Alzheimer Schweiz Poster">
      <a:majorFont>
        <a:latin typeface="Archia SemiBold"/>
        <a:ea typeface=""/>
        <a:cs typeface=""/>
      </a:majorFont>
      <a:minorFont>
        <a:latin typeface="Arch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541E0CF-CA7F-47BF-8D29-60A4B83B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Alzheimer Karten Typ C</Template>
  <TotalTime>0</TotalTime>
  <Pages>2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WS-AL</dc:creator>
  <cp:lastModifiedBy>Administration Alzheimer Graubünden</cp:lastModifiedBy>
  <cp:revision>2</cp:revision>
  <cp:lastPrinted>2019-12-06T09:21:00Z</cp:lastPrinted>
  <dcterms:created xsi:type="dcterms:W3CDTF">2021-01-15T08:01:00Z</dcterms:created>
  <dcterms:modified xsi:type="dcterms:W3CDTF">2021-01-15T08:01:00Z</dcterms:modified>
</cp:coreProperties>
</file>