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1DAC2" w14:textId="1ECC2DA1" w:rsidR="00A81222" w:rsidRPr="00622F07" w:rsidRDefault="00C87772" w:rsidP="00425007">
      <w:pPr>
        <w:tabs>
          <w:tab w:val="left" w:pos="1590"/>
        </w:tabs>
        <w:spacing w:after="5920"/>
        <w:jc w:val="center"/>
        <w:rPr>
          <w:rFonts w:ascii="Harlow Solid Italic" w:hAnsi="Harlow Solid Italic"/>
          <w:color w:val="F582B9" w:themeColor="accent1"/>
          <w:lang w:val="fr-CH"/>
        </w:rPr>
      </w:pPr>
      <w:r w:rsidRPr="00622F07">
        <w:rPr>
          <w:noProof/>
          <w:color w:val="F582B9" w:themeColor="accent1"/>
        </w:rPr>
        <mc:AlternateContent>
          <mc:Choice Requires="wpg">
            <w:drawing>
              <wp:anchor distT="0" distB="0" distL="114300" distR="114300" simplePos="0" relativeHeight="251665408" behindDoc="1" locked="0" layoutInCell="1" allowOverlap="1" wp14:anchorId="12B6F104" wp14:editId="19D7ACE3">
                <wp:simplePos x="0" y="0"/>
                <wp:positionH relativeFrom="margin">
                  <wp:align>right</wp:align>
                </wp:positionH>
                <wp:positionV relativeFrom="page">
                  <wp:posOffset>3228975</wp:posOffset>
                </wp:positionV>
                <wp:extent cx="4905376" cy="4112650"/>
                <wp:effectExtent l="0" t="0" r="9525" b="2540"/>
                <wp:wrapNone/>
                <wp:docPr id="24" name="Gruppieren 24"/>
                <wp:cNvGraphicFramePr/>
                <a:graphic xmlns:a="http://schemas.openxmlformats.org/drawingml/2006/main">
                  <a:graphicData uri="http://schemas.microsoft.com/office/word/2010/wordprocessingGroup">
                    <wpg:wgp>
                      <wpg:cNvGrpSpPr/>
                      <wpg:grpSpPr>
                        <a:xfrm>
                          <a:off x="0" y="0"/>
                          <a:ext cx="4905376" cy="4112650"/>
                          <a:chOff x="0" y="0"/>
                          <a:chExt cx="4823460" cy="4114212"/>
                        </a:xfrm>
                      </wpg:grpSpPr>
                      <wps:wsp>
                        <wps:cNvPr id="21" name="Rechteck 31"/>
                        <wps:cNvSpPr/>
                        <wps:spPr>
                          <a:xfrm>
                            <a:off x="0" y="0"/>
                            <a:ext cx="4823460" cy="4091025"/>
                          </a:xfrm>
                          <a:custGeom>
                            <a:avLst/>
                            <a:gdLst>
                              <a:gd name="connsiteX0" fmla="*/ 0 w 4823460"/>
                              <a:gd name="connsiteY0" fmla="*/ 0 h 3556000"/>
                              <a:gd name="connsiteX1" fmla="*/ 4823460 w 4823460"/>
                              <a:gd name="connsiteY1" fmla="*/ 0 h 3556000"/>
                              <a:gd name="connsiteX2" fmla="*/ 4823460 w 4823460"/>
                              <a:gd name="connsiteY2" fmla="*/ 3556000 h 3556000"/>
                              <a:gd name="connsiteX3" fmla="*/ 0 w 4823460"/>
                              <a:gd name="connsiteY3" fmla="*/ 3556000 h 3556000"/>
                              <a:gd name="connsiteX4" fmla="*/ 0 w 4823460"/>
                              <a:gd name="connsiteY4" fmla="*/ 0 h 3556000"/>
                              <a:gd name="connsiteX0" fmla="*/ 0 w 4823460"/>
                              <a:gd name="connsiteY0" fmla="*/ 0 h 3556000"/>
                              <a:gd name="connsiteX1" fmla="*/ 4823460 w 4823460"/>
                              <a:gd name="connsiteY1" fmla="*/ 1943100 h 3556000"/>
                              <a:gd name="connsiteX2" fmla="*/ 4823460 w 4823460"/>
                              <a:gd name="connsiteY2" fmla="*/ 3556000 h 3556000"/>
                              <a:gd name="connsiteX3" fmla="*/ 0 w 4823460"/>
                              <a:gd name="connsiteY3" fmla="*/ 3556000 h 3556000"/>
                              <a:gd name="connsiteX4" fmla="*/ 0 w 4823460"/>
                              <a:gd name="connsiteY4" fmla="*/ 0 h 3556000"/>
                              <a:gd name="connsiteX0" fmla="*/ 0 w 4823460"/>
                              <a:gd name="connsiteY0" fmla="*/ 0 h 3556000"/>
                              <a:gd name="connsiteX1" fmla="*/ 4823460 w 4823460"/>
                              <a:gd name="connsiteY1" fmla="*/ 1816100 h 3556000"/>
                              <a:gd name="connsiteX2" fmla="*/ 4823460 w 4823460"/>
                              <a:gd name="connsiteY2" fmla="*/ 3556000 h 3556000"/>
                              <a:gd name="connsiteX3" fmla="*/ 0 w 4823460"/>
                              <a:gd name="connsiteY3" fmla="*/ 3556000 h 3556000"/>
                              <a:gd name="connsiteX4" fmla="*/ 0 w 4823460"/>
                              <a:gd name="connsiteY4" fmla="*/ 0 h 3556000"/>
                              <a:gd name="connsiteX0" fmla="*/ 0 w 4823460"/>
                              <a:gd name="connsiteY0" fmla="*/ 0 h 3556000"/>
                              <a:gd name="connsiteX1" fmla="*/ 4823460 w 4823460"/>
                              <a:gd name="connsiteY1" fmla="*/ 1558021 h 3556000"/>
                              <a:gd name="connsiteX2" fmla="*/ 4823460 w 4823460"/>
                              <a:gd name="connsiteY2" fmla="*/ 3556000 h 3556000"/>
                              <a:gd name="connsiteX3" fmla="*/ 0 w 4823460"/>
                              <a:gd name="connsiteY3" fmla="*/ 3556000 h 3556000"/>
                              <a:gd name="connsiteX4" fmla="*/ 0 w 4823460"/>
                              <a:gd name="connsiteY4" fmla="*/ 0 h 3556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823460" h="3556000">
                                <a:moveTo>
                                  <a:pt x="0" y="0"/>
                                </a:moveTo>
                                <a:lnTo>
                                  <a:pt x="4823460" y="1558021"/>
                                </a:lnTo>
                                <a:lnTo>
                                  <a:pt x="4823460" y="3556000"/>
                                </a:lnTo>
                                <a:lnTo>
                                  <a:pt x="0" y="3556000"/>
                                </a:lnTo>
                                <a:lnTo>
                                  <a:pt x="0" y="0"/>
                                </a:lnTo>
                                <a:close/>
                              </a:path>
                            </a:pathLst>
                          </a:cu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hteck 107"/>
                        <wps:cNvSpPr/>
                        <wps:spPr>
                          <a:xfrm>
                            <a:off x="2915392" y="783776"/>
                            <a:ext cx="1907327" cy="3311372"/>
                          </a:xfrm>
                          <a:custGeom>
                            <a:avLst/>
                            <a:gdLst>
                              <a:gd name="connsiteX0" fmla="*/ 0 w 1907540"/>
                              <a:gd name="connsiteY0" fmla="*/ 0 h 3311525"/>
                              <a:gd name="connsiteX1" fmla="*/ 1907540 w 1907540"/>
                              <a:gd name="connsiteY1" fmla="*/ 0 h 3311525"/>
                              <a:gd name="connsiteX2" fmla="*/ 1907540 w 1907540"/>
                              <a:gd name="connsiteY2" fmla="*/ 3311525 h 3311525"/>
                              <a:gd name="connsiteX3" fmla="*/ 0 w 1907540"/>
                              <a:gd name="connsiteY3" fmla="*/ 3311525 h 3311525"/>
                              <a:gd name="connsiteX4" fmla="*/ 0 w 1907540"/>
                              <a:gd name="connsiteY4" fmla="*/ 0 h 3311525"/>
                              <a:gd name="connsiteX0" fmla="*/ 0 w 1907540"/>
                              <a:gd name="connsiteY0" fmla="*/ 3311525 h 3311525"/>
                              <a:gd name="connsiteX1" fmla="*/ 1907540 w 1907540"/>
                              <a:gd name="connsiteY1" fmla="*/ 0 h 3311525"/>
                              <a:gd name="connsiteX2" fmla="*/ 1907540 w 1907540"/>
                              <a:gd name="connsiteY2" fmla="*/ 3311525 h 3311525"/>
                              <a:gd name="connsiteX3" fmla="*/ 0 w 1907540"/>
                              <a:gd name="connsiteY3" fmla="*/ 3311525 h 3311525"/>
                            </a:gdLst>
                            <a:ahLst/>
                            <a:cxnLst>
                              <a:cxn ang="0">
                                <a:pos x="connsiteX0" y="connsiteY0"/>
                              </a:cxn>
                              <a:cxn ang="0">
                                <a:pos x="connsiteX1" y="connsiteY1"/>
                              </a:cxn>
                              <a:cxn ang="0">
                                <a:pos x="connsiteX2" y="connsiteY2"/>
                              </a:cxn>
                              <a:cxn ang="0">
                                <a:pos x="connsiteX3" y="connsiteY3"/>
                              </a:cxn>
                            </a:cxnLst>
                            <a:rect l="l" t="t" r="r" b="b"/>
                            <a:pathLst>
                              <a:path w="1907540" h="3311525">
                                <a:moveTo>
                                  <a:pt x="0" y="3311525"/>
                                </a:moveTo>
                                <a:lnTo>
                                  <a:pt x="1907540" y="0"/>
                                </a:lnTo>
                                <a:lnTo>
                                  <a:pt x="1907540" y="3311525"/>
                                </a:lnTo>
                                <a:lnTo>
                                  <a:pt x="0" y="3311525"/>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3" name="Grafik 23"/>
                          <pic:cNvPicPr>
                            <a:picLocks noChangeAspect="1"/>
                          </pic:cNvPicPr>
                        </pic:nvPicPr>
                        <pic:blipFill>
                          <a:blip r:embed="rId8"/>
                          <a:stretch>
                            <a:fillRect/>
                          </a:stretch>
                        </pic:blipFill>
                        <pic:spPr>
                          <a:xfrm>
                            <a:off x="94424" y="3336760"/>
                            <a:ext cx="1937986" cy="777452"/>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5082DF8" id="Gruppieren 24" o:spid="_x0000_s1026" style="position:absolute;margin-left:335.05pt;margin-top:254.25pt;width:386.25pt;height:323.85pt;z-index:-251651072;mso-position-horizontal:right;mso-position-horizontal-relative:margin;mso-position-vertical-relative:page;mso-width-relative:margin;mso-height-relative:margin" coordsize="48234,4114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">
                <v:shape id="Rechteck 31" o:spid="_x0000_s1027" style="position:absolute;width:48234;height:40910;visibility:visible;mso-wrap-style:square;v-text-anchor:middle" coordsize="4823460,355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" path="m,l4823460,1558021r,1997979l,3556000,,xe" fillcolor="#aacde6 [3206]" stroked="f" strokeweight="2pt">
                  <v:path arrowok="t" o:connecttype="custom" o:connectlocs="0,0;4823460,1792436;4823460,4091025;0,4091025;0,0" o:connectangles="0,0,0,0,0"/>
                </v:shape>
                <v:shape id="Rechteck 107" o:spid="_x0000_s1028" style="position:absolute;left:29153;top:7837;width:19074;height:33114;visibility:visible;mso-wrap-style:square;v-text-anchor:middle" coordsize="1907540,3311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" path="m,3311525l1907540,r,3311525l,3311525xe" fillcolor="#f582b9 [3204]" stroked="f" strokeweight="2pt">
                  <v:path arrowok="t" o:connecttype="custom" o:connectlocs="0,3311372;1907327,0;1907327,3311372;0,3311372"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3" o:spid="_x0000_s1029" type="#_x0000_t75" style="position:absolute;left:944;top:33367;width:19380;height:77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">
                  <v:imagedata r:id="rId9" o:title=""/>
                </v:shape>
                <w10:wrap anchorx="margin" anchory="page"/>
              </v:group>
            </w:pict>
          </mc:Fallback>
        </mc:AlternateContent>
      </w:r>
      <w:r w:rsidR="009F5038" w:rsidRPr="00622F07">
        <w:rPr>
          <w:noProof/>
          <w:color w:val="F582B9" w:themeColor="accent1"/>
        </w:rPr>
        <w:drawing>
          <wp:anchor distT="0" distB="0" distL="114300" distR="114300" simplePos="0" relativeHeight="251658239" behindDoc="1" locked="1" layoutInCell="1" allowOverlap="1" wp14:anchorId="7919AE6A" wp14:editId="26AFCF75">
            <wp:simplePos x="0" y="0"/>
            <wp:positionH relativeFrom="page">
              <wp:posOffset>257175</wp:posOffset>
            </wp:positionH>
            <wp:positionV relativeFrom="page">
              <wp:posOffset>475615</wp:posOffset>
            </wp:positionV>
            <wp:extent cx="4823460" cy="4810125"/>
            <wp:effectExtent l="0" t="0" r="0" b="9525"/>
            <wp:wrapNone/>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ildplatzhalter Beschriftung oben Falzflyer.jpg"/>
                    <pic:cNvPicPr/>
                  </pic:nvPicPr>
                  <pic:blipFill>
                    <a:blip r:embed="rId10"/>
                    <a:stretch>
                      <a:fillRect/>
                    </a:stretch>
                  </pic:blipFill>
                  <pic:spPr>
                    <a:xfrm>
                      <a:off x="0" y="0"/>
                      <a:ext cx="4823460" cy="4810125"/>
                    </a:xfrm>
                    <a:prstGeom prst="rect">
                      <a:avLst/>
                    </a:prstGeom>
                  </pic:spPr>
                </pic:pic>
              </a:graphicData>
            </a:graphic>
            <wp14:sizeRelH relativeFrom="margin">
              <wp14:pctWidth>0</wp14:pctWidth>
            </wp14:sizeRelH>
            <wp14:sizeRelV relativeFrom="margin">
              <wp14:pctHeight>0</wp14:pctHeight>
            </wp14:sizeRelV>
          </wp:anchor>
        </w:drawing>
      </w:r>
    </w:p>
    <w:p w14:paraId="0749CBAF" w14:textId="2D629263" w:rsidR="00AE1E8E" w:rsidRPr="00AE1E8E" w:rsidRDefault="00AE1E8E" w:rsidP="00425007">
      <w:pPr>
        <w:pStyle w:val="Titel2"/>
        <w:spacing w:line="276" w:lineRule="auto"/>
        <w:jc w:val="center"/>
        <w:rPr>
          <w:rFonts w:ascii="Harlow Solid Italic" w:hAnsi="Harlow Solid Italic"/>
          <w:b/>
          <w:bCs/>
          <w:color w:val="434867" w:themeColor="text2"/>
          <w:sz w:val="56"/>
          <w:szCs w:val="56"/>
        </w:rPr>
      </w:pPr>
      <w:r w:rsidRPr="00AE1E8E">
        <w:rPr>
          <w:rFonts w:ascii="Harlow Solid Italic" w:hAnsi="Harlow Solid Italic"/>
          <w:b/>
          <w:bCs/>
          <w:color w:val="434867" w:themeColor="text2"/>
          <w:sz w:val="56"/>
          <w:szCs w:val="56"/>
        </w:rPr>
        <w:t xml:space="preserve">Café </w:t>
      </w:r>
      <w:proofErr w:type="spellStart"/>
      <w:r w:rsidRPr="00AE1E8E">
        <w:rPr>
          <w:rFonts w:ascii="Harlow Solid Italic" w:hAnsi="Harlow Solid Italic"/>
          <w:b/>
          <w:bCs/>
          <w:color w:val="434867" w:themeColor="text2"/>
          <w:sz w:val="56"/>
          <w:szCs w:val="56"/>
        </w:rPr>
        <w:t>Zeitlos</w:t>
      </w:r>
      <w:proofErr w:type="spellEnd"/>
    </w:p>
    <w:p w14:paraId="4CC12B3E" w14:textId="012F1BCA" w:rsidR="00A81222" w:rsidRPr="00AE1E8E" w:rsidRDefault="00C87772" w:rsidP="00425007">
      <w:pPr>
        <w:pStyle w:val="Titel2"/>
        <w:spacing w:line="276" w:lineRule="auto"/>
        <w:jc w:val="center"/>
        <w:rPr>
          <w:b/>
          <w:bCs/>
          <w:color w:val="434867" w:themeColor="text2"/>
          <w:sz w:val="32"/>
          <w:szCs w:val="32"/>
        </w:rPr>
      </w:pPr>
      <w:r w:rsidRPr="00AE1E8E">
        <w:rPr>
          <w:b/>
          <w:bCs/>
          <w:color w:val="434867" w:themeColor="text2"/>
          <w:sz w:val="32"/>
          <w:szCs w:val="32"/>
        </w:rPr>
        <w:t>Chur</w:t>
      </w:r>
      <w:r w:rsidR="00A81222" w:rsidRPr="00AE1E8E">
        <w:rPr>
          <w:b/>
          <w:bCs/>
          <w:color w:val="434867" w:themeColor="text2"/>
          <w:sz w:val="32"/>
          <w:szCs w:val="32"/>
        </w:rPr>
        <w:t xml:space="preserve">, Davos, </w:t>
      </w:r>
      <w:proofErr w:type="spellStart"/>
      <w:r w:rsidR="00A81222" w:rsidRPr="00AE1E8E">
        <w:rPr>
          <w:b/>
          <w:bCs/>
          <w:color w:val="434867" w:themeColor="text2"/>
          <w:sz w:val="32"/>
          <w:szCs w:val="32"/>
        </w:rPr>
        <w:t>Disentis</w:t>
      </w:r>
      <w:proofErr w:type="spellEnd"/>
      <w:r w:rsidR="00A81222" w:rsidRPr="00AE1E8E">
        <w:rPr>
          <w:b/>
          <w:bCs/>
          <w:color w:val="434867" w:themeColor="text2"/>
          <w:sz w:val="32"/>
          <w:szCs w:val="32"/>
        </w:rPr>
        <w:t>,</w:t>
      </w:r>
    </w:p>
    <w:p w14:paraId="6CA36E8D" w14:textId="13C06994" w:rsidR="001F4DD4" w:rsidRPr="00AE1E8E" w:rsidRDefault="00BF76F3" w:rsidP="00425007">
      <w:pPr>
        <w:pStyle w:val="Titel2"/>
        <w:spacing w:line="276" w:lineRule="auto"/>
        <w:jc w:val="center"/>
        <w:rPr>
          <w:b/>
          <w:bCs/>
          <w:color w:val="434867" w:themeColor="text2"/>
          <w:sz w:val="32"/>
          <w:szCs w:val="32"/>
        </w:rPr>
      </w:pPr>
      <w:r>
        <w:rPr>
          <w:b/>
          <w:bCs/>
          <w:color w:val="434867" w:themeColor="text2"/>
          <w:sz w:val="32"/>
          <w:szCs w:val="32"/>
        </w:rPr>
        <w:t>Bever</w:t>
      </w:r>
      <w:r w:rsidR="00A81222" w:rsidRPr="00AE1E8E">
        <w:rPr>
          <w:b/>
          <w:bCs/>
          <w:color w:val="434867" w:themeColor="text2"/>
          <w:sz w:val="32"/>
          <w:szCs w:val="32"/>
        </w:rPr>
        <w:t xml:space="preserve"> und </w:t>
      </w:r>
      <w:proofErr w:type="spellStart"/>
      <w:r w:rsidR="00A81222" w:rsidRPr="00AE1E8E">
        <w:rPr>
          <w:b/>
          <w:bCs/>
          <w:color w:val="434867" w:themeColor="text2"/>
          <w:sz w:val="32"/>
          <w:szCs w:val="32"/>
        </w:rPr>
        <w:t>Savognin</w:t>
      </w:r>
      <w:proofErr w:type="spellEnd"/>
    </w:p>
    <w:p w14:paraId="54D4FED9" w14:textId="3BF02EE5" w:rsidR="00C87772" w:rsidRPr="00A81222" w:rsidRDefault="00C87772" w:rsidP="00425007">
      <w:pPr>
        <w:pStyle w:val="Untertitel"/>
        <w:jc w:val="center"/>
        <w:rPr>
          <w:sz w:val="28"/>
          <w:szCs w:val="28"/>
        </w:rPr>
      </w:pPr>
      <w:proofErr w:type="spellStart"/>
      <w:r w:rsidRPr="00A81222">
        <w:rPr>
          <w:sz w:val="28"/>
          <w:szCs w:val="28"/>
        </w:rPr>
        <w:t>Treffpunkt</w:t>
      </w:r>
      <w:proofErr w:type="spellEnd"/>
      <w:r w:rsidRPr="00A81222">
        <w:rPr>
          <w:sz w:val="28"/>
          <w:szCs w:val="28"/>
        </w:rPr>
        <w:t xml:space="preserve"> </w:t>
      </w:r>
      <w:proofErr w:type="spellStart"/>
      <w:r w:rsidRPr="00A81222">
        <w:rPr>
          <w:sz w:val="28"/>
          <w:szCs w:val="28"/>
        </w:rPr>
        <w:t>für</w:t>
      </w:r>
      <w:proofErr w:type="spellEnd"/>
      <w:r w:rsidRPr="00A81222">
        <w:rPr>
          <w:sz w:val="28"/>
          <w:szCs w:val="28"/>
        </w:rPr>
        <w:t xml:space="preserve"> Menschen </w:t>
      </w:r>
      <w:proofErr w:type="spellStart"/>
      <w:r w:rsidRPr="00A81222">
        <w:rPr>
          <w:sz w:val="28"/>
          <w:szCs w:val="28"/>
        </w:rPr>
        <w:t>mit</w:t>
      </w:r>
      <w:proofErr w:type="spellEnd"/>
      <w:r w:rsidRPr="00A81222">
        <w:rPr>
          <w:sz w:val="28"/>
          <w:szCs w:val="28"/>
        </w:rPr>
        <w:t xml:space="preserve"> </w:t>
      </w:r>
      <w:proofErr w:type="spellStart"/>
      <w:r w:rsidRPr="00A81222">
        <w:rPr>
          <w:sz w:val="28"/>
          <w:szCs w:val="28"/>
        </w:rPr>
        <w:t>Demenz</w:t>
      </w:r>
      <w:proofErr w:type="spellEnd"/>
    </w:p>
    <w:p w14:paraId="0F04970A" w14:textId="0843DA84" w:rsidR="00A81222" w:rsidRDefault="00632302" w:rsidP="00425007">
      <w:pPr>
        <w:pStyle w:val="Untertitel"/>
        <w:jc w:val="center"/>
        <w:rPr>
          <w:sz w:val="28"/>
          <w:szCs w:val="28"/>
        </w:rPr>
      </w:pPr>
      <w:r w:rsidRPr="00A81222">
        <w:rPr>
          <w:sz w:val="28"/>
          <w:szCs w:val="28"/>
        </w:rPr>
        <w:t>u</w:t>
      </w:r>
      <w:r w:rsidR="00C87772" w:rsidRPr="00A81222">
        <w:rPr>
          <w:sz w:val="28"/>
          <w:szCs w:val="28"/>
        </w:rPr>
        <w:t>nd</w:t>
      </w:r>
      <w:r w:rsidR="00B50B8C" w:rsidRPr="00A81222">
        <w:rPr>
          <w:sz w:val="28"/>
          <w:szCs w:val="28"/>
        </w:rPr>
        <w:t xml:space="preserve"> </w:t>
      </w:r>
      <w:proofErr w:type="spellStart"/>
      <w:r w:rsidR="00B50B8C" w:rsidRPr="00A81222">
        <w:rPr>
          <w:sz w:val="28"/>
          <w:szCs w:val="28"/>
        </w:rPr>
        <w:t>i</w:t>
      </w:r>
      <w:r w:rsidR="00C87772" w:rsidRPr="00A81222">
        <w:rPr>
          <w:sz w:val="28"/>
          <w:szCs w:val="28"/>
        </w:rPr>
        <w:t>hre</w:t>
      </w:r>
      <w:proofErr w:type="spellEnd"/>
      <w:r w:rsidR="00C87772" w:rsidRPr="00A81222">
        <w:rPr>
          <w:sz w:val="28"/>
          <w:szCs w:val="28"/>
        </w:rPr>
        <w:t xml:space="preserve"> </w:t>
      </w:r>
      <w:proofErr w:type="spellStart"/>
      <w:r w:rsidR="00C87772" w:rsidRPr="00A81222">
        <w:rPr>
          <w:sz w:val="28"/>
          <w:szCs w:val="28"/>
        </w:rPr>
        <w:t>Angehörigen</w:t>
      </w:r>
      <w:proofErr w:type="spellEnd"/>
      <w:r w:rsidR="00C87772" w:rsidRPr="00A81222">
        <w:rPr>
          <w:sz w:val="28"/>
          <w:szCs w:val="28"/>
        </w:rPr>
        <w:t xml:space="preserve"> </w:t>
      </w:r>
      <w:proofErr w:type="spellStart"/>
      <w:r w:rsidR="00C87772" w:rsidRPr="00A81222">
        <w:rPr>
          <w:sz w:val="28"/>
          <w:szCs w:val="28"/>
        </w:rPr>
        <w:t>sowie</w:t>
      </w:r>
      <w:proofErr w:type="spellEnd"/>
      <w:r w:rsidR="00C87772" w:rsidRPr="00A81222">
        <w:rPr>
          <w:sz w:val="28"/>
          <w:szCs w:val="28"/>
        </w:rPr>
        <w:t xml:space="preserve"> alle</w:t>
      </w:r>
    </w:p>
    <w:p w14:paraId="148D9E31" w14:textId="37493860" w:rsidR="00FE6D05" w:rsidRPr="00A81222" w:rsidRDefault="00C87772" w:rsidP="00425007">
      <w:pPr>
        <w:pStyle w:val="Untertitel"/>
        <w:jc w:val="center"/>
        <w:rPr>
          <w:sz w:val="28"/>
          <w:szCs w:val="28"/>
        </w:rPr>
      </w:pPr>
      <w:proofErr w:type="spellStart"/>
      <w:r w:rsidRPr="00A81222">
        <w:rPr>
          <w:sz w:val="28"/>
          <w:szCs w:val="28"/>
        </w:rPr>
        <w:t>Interessierten</w:t>
      </w:r>
      <w:proofErr w:type="spellEnd"/>
    </w:p>
    <w:p w14:paraId="17FA801D" w14:textId="77777777" w:rsidR="00C87772" w:rsidRPr="00C87772" w:rsidRDefault="00C87772" w:rsidP="00425007">
      <w:pPr>
        <w:ind w:firstLine="708"/>
        <w:jc w:val="center"/>
        <w:rPr>
          <w:lang w:val="en-US"/>
        </w:rPr>
      </w:pPr>
    </w:p>
    <w:p w14:paraId="351BF223" w14:textId="68F834FC" w:rsidR="005D3AA7" w:rsidRPr="00F551A9" w:rsidRDefault="005D3AA7" w:rsidP="0078090F">
      <w:pPr>
        <w:tabs>
          <w:tab w:val="left" w:pos="4740"/>
        </w:tabs>
        <w:spacing w:after="200" w:line="276" w:lineRule="auto"/>
        <w:sectPr w:rsidR="005D3AA7" w:rsidRPr="00F551A9" w:rsidSect="00F61896">
          <w:headerReference w:type="default" r:id="rId11"/>
          <w:headerReference w:type="first" r:id="rId12"/>
          <w:pgSz w:w="8392" w:h="11907" w:code="11"/>
          <w:pgMar w:top="964" w:right="284" w:bottom="567" w:left="1021" w:header="96" w:footer="641" w:gutter="0"/>
          <w:cols w:space="708"/>
          <w:titlePg/>
          <w:docGrid w:linePitch="360"/>
        </w:sectPr>
      </w:pPr>
    </w:p>
    <w:p w14:paraId="4E5F4E17" w14:textId="0519F35D" w:rsidR="008D16FE" w:rsidRDefault="00DD663F" w:rsidP="0078090F">
      <w:pPr>
        <w:pStyle w:val="Infotext"/>
        <w:ind w:left="-624"/>
        <w:rPr>
          <w:lang w:val="de-CH"/>
        </w:rPr>
      </w:pPr>
      <w:r w:rsidRPr="00DD663F">
        <w:rPr>
          <w:lang w:val="de-CH"/>
        </w:rPr>
        <w:lastRenderedPageBreak/>
        <w:t xml:space="preserve">Das </w:t>
      </w:r>
      <w:r w:rsidR="008D16FE" w:rsidRPr="00425007">
        <w:rPr>
          <w:rFonts w:ascii="Harlow Solid Italic" w:hAnsi="Harlow Solid Italic"/>
          <w:b/>
          <w:bCs/>
          <w:lang w:val="de-CH"/>
        </w:rPr>
        <w:t>Café Zeitlos</w:t>
      </w:r>
      <w:r w:rsidRPr="00DD663F">
        <w:rPr>
          <w:lang w:val="de-CH"/>
        </w:rPr>
        <w:t xml:space="preserve"> ist ein Ort, an dem sich Menschen mit Demenz und ihnen nahestehende Personen wohl fühlen und gemeinsam einen Nachmittag in entspannter Atmosphäre erleben können. Umrahmt wird der Nachmittag mit Musik, Kaffee und Kuchen.</w:t>
      </w:r>
    </w:p>
    <w:p w14:paraId="318102F6" w14:textId="77777777" w:rsidR="00A81222" w:rsidRPr="00A81222" w:rsidRDefault="00A81222" w:rsidP="00DD663F">
      <w:pPr>
        <w:pStyle w:val="Infotext"/>
        <w:rPr>
          <w:lang w:val="de-CH"/>
        </w:rPr>
      </w:pPr>
    </w:p>
    <w:p w14:paraId="74CA7E1F" w14:textId="5C63A82A" w:rsidR="008D16FE" w:rsidRPr="008D16FE" w:rsidRDefault="008D16FE" w:rsidP="0078090F">
      <w:pPr>
        <w:pStyle w:val="Infotext"/>
        <w:ind w:left="-624"/>
        <w:rPr>
          <w:lang w:val="de-CH"/>
        </w:rPr>
      </w:pPr>
      <w:r>
        <w:rPr>
          <w:lang w:val="de-CH"/>
        </w:rPr>
        <w:t xml:space="preserve">Das </w:t>
      </w:r>
      <w:r w:rsidRPr="00425007">
        <w:rPr>
          <w:rFonts w:ascii="Harlow Solid Italic" w:hAnsi="Harlow Solid Italic"/>
          <w:b/>
          <w:bCs/>
          <w:lang w:val="de-CH"/>
        </w:rPr>
        <w:t>Café Zeitlos</w:t>
      </w:r>
      <w:r>
        <w:rPr>
          <w:rFonts w:ascii="Harlow Solid Italic" w:hAnsi="Harlow Solid Italic"/>
          <w:lang w:val="de-CH"/>
        </w:rPr>
        <w:t xml:space="preserve"> </w:t>
      </w:r>
      <w:r w:rsidRPr="008D16FE">
        <w:rPr>
          <w:lang w:val="de-CH"/>
        </w:rPr>
        <w:t>ist kostenlos und offen für alle Interessierten. Die Konsumation übernimmt Alzheimer Graubünden</w:t>
      </w:r>
    </w:p>
    <w:p w14:paraId="1C4EB7FD" w14:textId="2F28B3C8" w:rsidR="005765AA" w:rsidRPr="008D16FE" w:rsidRDefault="00B50B8C" w:rsidP="0078090F">
      <w:pPr>
        <w:pStyle w:val="Infotext"/>
        <w:ind w:left="-624"/>
        <w:rPr>
          <w:lang w:val="de-CH"/>
        </w:rPr>
      </w:pPr>
      <w:r>
        <w:rPr>
          <w:lang w:val="de-CH"/>
        </w:rPr>
        <w:t>Es besteht die Möglichkeit, sich über ausgewählte Themen zu informieren, sich mit anderen Betroffenen auszutauschen und in Kontakt zu kommen.</w:t>
      </w:r>
    </w:p>
    <w:p w14:paraId="12F51637" w14:textId="77777777" w:rsidR="005765AA" w:rsidRPr="008D16FE" w:rsidRDefault="005765AA" w:rsidP="008D16FE">
      <w:pPr>
        <w:pStyle w:val="Infotext"/>
        <w:rPr>
          <w:lang w:val="de-CH"/>
        </w:rPr>
      </w:pPr>
    </w:p>
    <w:p w14:paraId="6D5026EA" w14:textId="6D2F4413" w:rsidR="00A81222" w:rsidRDefault="005765AA" w:rsidP="00676CFF">
      <w:pPr>
        <w:pStyle w:val="Infotext"/>
        <w:ind w:left="-680"/>
        <w:rPr>
          <w:lang w:val="de-CH"/>
        </w:rPr>
      </w:pPr>
      <w:r w:rsidRPr="00F551A9">
        <w:rPr>
          <w:lang w:val="de-CH"/>
        </w:rPr>
        <w:t>Eine Anmeldung ist nicht erforderlich</w:t>
      </w:r>
      <w:r w:rsidR="0058738E">
        <w:rPr>
          <w:lang w:val="de-CH"/>
        </w:rPr>
        <w:t>, ausser in Bever</w:t>
      </w:r>
    </w:p>
    <w:p w14:paraId="66C5AC7C" w14:textId="77777777" w:rsidR="00676CFF" w:rsidRDefault="00676CFF" w:rsidP="0078090F">
      <w:pPr>
        <w:pStyle w:val="Infotext"/>
        <w:ind w:left="-850"/>
        <w:rPr>
          <w:b/>
          <w:bCs/>
          <w:lang w:val="de-CH"/>
        </w:rPr>
      </w:pPr>
    </w:p>
    <w:p w14:paraId="00583F94" w14:textId="5CB5BBA4" w:rsidR="00A81222" w:rsidRDefault="00A81222" w:rsidP="0078090F">
      <w:pPr>
        <w:pStyle w:val="Infotext"/>
        <w:ind w:left="-850"/>
        <w:rPr>
          <w:lang w:val="de-CH"/>
        </w:rPr>
      </w:pPr>
      <w:proofErr w:type="gramStart"/>
      <w:r w:rsidRPr="0078090F">
        <w:rPr>
          <w:b/>
          <w:bCs/>
          <w:lang w:val="de-CH"/>
        </w:rPr>
        <w:t>Chur</w:t>
      </w:r>
      <w:r>
        <w:rPr>
          <w:lang w:val="de-CH"/>
        </w:rPr>
        <w:t xml:space="preserve">; </w:t>
      </w:r>
      <w:r w:rsidR="000F29D9">
        <w:rPr>
          <w:lang w:val="de-CH"/>
        </w:rPr>
        <w:t xml:space="preserve"> </w:t>
      </w:r>
      <w:r w:rsidR="006E7F78">
        <w:rPr>
          <w:lang w:val="de-CH"/>
        </w:rPr>
        <w:t xml:space="preserve"> </w:t>
      </w:r>
      <w:proofErr w:type="gramEnd"/>
      <w:r w:rsidR="006E7F78">
        <w:rPr>
          <w:lang w:val="de-CH"/>
        </w:rPr>
        <w:t xml:space="preserve">   </w:t>
      </w:r>
      <w:r>
        <w:rPr>
          <w:lang w:val="de-CH"/>
        </w:rPr>
        <w:t>ARGO Wohnheim</w:t>
      </w:r>
      <w:r w:rsidR="000F29D9">
        <w:rPr>
          <w:lang w:val="de-CH"/>
        </w:rPr>
        <w:t xml:space="preserve"> von </w:t>
      </w:r>
      <w:r w:rsidR="0078090F">
        <w:rPr>
          <w:lang w:val="de-CH"/>
        </w:rPr>
        <w:t xml:space="preserve">14:30 –16:00 </w:t>
      </w:r>
    </w:p>
    <w:p w14:paraId="7A4716BB" w14:textId="0FF272FA" w:rsidR="00A81222" w:rsidRDefault="0078090F" w:rsidP="00C11204">
      <w:pPr>
        <w:pStyle w:val="Infotext"/>
        <w:ind w:left="-199" w:firstLine="199"/>
        <w:rPr>
          <w:lang w:val="de-CH"/>
        </w:rPr>
      </w:pPr>
      <w:r>
        <w:rPr>
          <w:lang w:val="de-CH"/>
        </w:rPr>
        <w:t>21.7/ 18.8/ 15.9/ 20.10/17.11/5.12</w:t>
      </w:r>
    </w:p>
    <w:p w14:paraId="16A134DA" w14:textId="41755062" w:rsidR="00A81222" w:rsidRDefault="00A81222" w:rsidP="008D16FE">
      <w:pPr>
        <w:pStyle w:val="Infotext"/>
        <w:rPr>
          <w:lang w:val="de-CH"/>
        </w:rPr>
      </w:pPr>
    </w:p>
    <w:p w14:paraId="4C999A7D" w14:textId="0796CF6E" w:rsidR="00A81222" w:rsidRDefault="00A81222" w:rsidP="0078090F">
      <w:pPr>
        <w:pStyle w:val="Infotext"/>
        <w:ind w:left="-850"/>
        <w:rPr>
          <w:lang w:val="de-CH"/>
        </w:rPr>
      </w:pPr>
      <w:r w:rsidRPr="0078090F">
        <w:rPr>
          <w:b/>
          <w:bCs/>
          <w:lang w:val="de-CH"/>
        </w:rPr>
        <w:t xml:space="preserve">Davos: </w:t>
      </w:r>
      <w:r w:rsidR="006E7F78">
        <w:rPr>
          <w:b/>
          <w:bCs/>
          <w:lang w:val="de-CH"/>
        </w:rPr>
        <w:t xml:space="preserve">    </w:t>
      </w:r>
      <w:r w:rsidR="0078090F" w:rsidRPr="000F29D9">
        <w:rPr>
          <w:lang w:val="de-CH"/>
        </w:rPr>
        <w:t xml:space="preserve">Restaurant </w:t>
      </w:r>
      <w:proofErr w:type="spellStart"/>
      <w:r w:rsidR="0078090F" w:rsidRPr="000F29D9">
        <w:rPr>
          <w:lang w:val="de-CH"/>
        </w:rPr>
        <w:t>Seebüel</w:t>
      </w:r>
      <w:proofErr w:type="spellEnd"/>
      <w:r w:rsidR="000F29D9">
        <w:rPr>
          <w:lang w:val="de-CH"/>
        </w:rPr>
        <w:t xml:space="preserve"> von</w:t>
      </w:r>
      <w:r w:rsidR="0078090F" w:rsidRPr="000F29D9">
        <w:rPr>
          <w:lang w:val="de-CH"/>
        </w:rPr>
        <w:t xml:space="preserve"> 14:00-16:00</w:t>
      </w:r>
    </w:p>
    <w:p w14:paraId="2A59E43D" w14:textId="2E9FEF21" w:rsidR="000F29D9" w:rsidRPr="000F29D9" w:rsidRDefault="005476CB" w:rsidP="005476CB">
      <w:pPr>
        <w:pStyle w:val="Infotext"/>
        <w:ind w:left="-850" w:firstLine="850"/>
        <w:rPr>
          <w:lang w:val="de-CH"/>
        </w:rPr>
      </w:pPr>
      <w:r>
        <w:rPr>
          <w:lang w:val="de-CH"/>
        </w:rPr>
        <w:t xml:space="preserve"> </w:t>
      </w:r>
      <w:r w:rsidR="000F29D9" w:rsidRPr="000F29D9">
        <w:rPr>
          <w:lang w:val="de-CH"/>
        </w:rPr>
        <w:t>22.7/ 19.8/ 16.9/ 21.10</w:t>
      </w:r>
    </w:p>
    <w:p w14:paraId="6CFFC6D2" w14:textId="058304A9" w:rsidR="000F29D9" w:rsidRPr="000F29D9" w:rsidRDefault="000F29D9" w:rsidP="0078090F">
      <w:pPr>
        <w:pStyle w:val="Infotext"/>
        <w:ind w:left="-850"/>
        <w:rPr>
          <w:lang w:val="de-CH"/>
        </w:rPr>
      </w:pPr>
      <w:r w:rsidRPr="000F29D9">
        <w:rPr>
          <w:lang w:val="de-CH"/>
        </w:rPr>
        <w:t xml:space="preserve">              </w:t>
      </w:r>
      <w:r w:rsidR="006E7F78">
        <w:rPr>
          <w:lang w:val="de-CH"/>
        </w:rPr>
        <w:t xml:space="preserve">   </w:t>
      </w:r>
      <w:r w:rsidRPr="000F29D9">
        <w:rPr>
          <w:lang w:val="de-CH"/>
        </w:rPr>
        <w:t>Restaurant Kulm von 14:00 – 16:00</w:t>
      </w:r>
    </w:p>
    <w:p w14:paraId="7DE533D5" w14:textId="7F2FE37F" w:rsidR="000F29D9" w:rsidRPr="000F29D9" w:rsidRDefault="000F29D9" w:rsidP="00C11204">
      <w:pPr>
        <w:pStyle w:val="Infotext"/>
        <w:ind w:left="-850" w:firstLine="850"/>
        <w:rPr>
          <w:lang w:val="de-CH"/>
        </w:rPr>
      </w:pPr>
      <w:r w:rsidRPr="000F29D9">
        <w:rPr>
          <w:lang w:val="de-CH"/>
        </w:rPr>
        <w:t>18.11/ 16.12</w:t>
      </w:r>
    </w:p>
    <w:p w14:paraId="42D8BEF6" w14:textId="77777777" w:rsidR="000F29D9" w:rsidRDefault="000F29D9" w:rsidP="000F29D9">
      <w:pPr>
        <w:pStyle w:val="Infotext"/>
        <w:ind w:left="-850"/>
        <w:rPr>
          <w:lang w:val="de-CH"/>
        </w:rPr>
      </w:pPr>
      <w:r>
        <w:rPr>
          <w:b/>
          <w:bCs/>
          <w:lang w:val="de-CH"/>
        </w:rPr>
        <w:t xml:space="preserve">            </w:t>
      </w:r>
    </w:p>
    <w:p w14:paraId="678B9401" w14:textId="4225FEC6" w:rsidR="00A81222" w:rsidRPr="00676CFF" w:rsidRDefault="00A81222" w:rsidP="000F29D9">
      <w:pPr>
        <w:pStyle w:val="Infotext"/>
        <w:ind w:left="-850"/>
        <w:rPr>
          <w:lang w:val="de-CH"/>
        </w:rPr>
      </w:pPr>
      <w:r w:rsidRPr="00676CFF">
        <w:rPr>
          <w:b/>
          <w:bCs/>
          <w:lang w:val="de-CH"/>
        </w:rPr>
        <w:t>Disentis</w:t>
      </w:r>
      <w:r w:rsidR="000F29D9" w:rsidRPr="00676CFF">
        <w:rPr>
          <w:b/>
          <w:bCs/>
          <w:lang w:val="de-CH"/>
        </w:rPr>
        <w:t xml:space="preserve">: </w:t>
      </w:r>
      <w:r w:rsidR="00676CFF">
        <w:rPr>
          <w:b/>
          <w:bCs/>
          <w:lang w:val="de-CH"/>
        </w:rPr>
        <w:t xml:space="preserve"> </w:t>
      </w:r>
      <w:r w:rsidR="00676CFF" w:rsidRPr="00676CFF">
        <w:rPr>
          <w:lang w:val="de-CH"/>
        </w:rPr>
        <w:t xml:space="preserve">PUNTREIS Center da </w:t>
      </w:r>
      <w:proofErr w:type="spellStart"/>
      <w:r w:rsidR="00676CFF" w:rsidRPr="00676CFF">
        <w:rPr>
          <w:lang w:val="de-CH"/>
        </w:rPr>
        <w:t>sanadad</w:t>
      </w:r>
      <w:proofErr w:type="spellEnd"/>
      <w:r w:rsidR="00676CFF" w:rsidRPr="00676CFF">
        <w:rPr>
          <w:lang w:val="de-CH"/>
        </w:rPr>
        <w:t xml:space="preserve"> von 14:30-16:00</w:t>
      </w:r>
    </w:p>
    <w:p w14:paraId="482E4547" w14:textId="5D70EC6D" w:rsidR="00676CFF" w:rsidRDefault="00676CFF" w:rsidP="000F29D9">
      <w:pPr>
        <w:pStyle w:val="Infotext"/>
        <w:ind w:left="-850"/>
        <w:rPr>
          <w:lang w:val="de-CH"/>
        </w:rPr>
      </w:pPr>
      <w:r w:rsidRPr="00676CFF">
        <w:rPr>
          <w:lang w:val="de-CH"/>
        </w:rPr>
        <w:tab/>
      </w:r>
      <w:r w:rsidR="00C11204">
        <w:rPr>
          <w:lang w:val="de-CH"/>
        </w:rPr>
        <w:tab/>
      </w:r>
      <w:r w:rsidR="00C11204">
        <w:rPr>
          <w:lang w:val="de-CH"/>
        </w:rPr>
        <w:tab/>
        <w:t xml:space="preserve">  </w:t>
      </w:r>
      <w:r w:rsidRPr="00676CFF">
        <w:rPr>
          <w:lang w:val="de-CH"/>
        </w:rPr>
        <w:tab/>
      </w:r>
      <w:r w:rsidR="00C11204">
        <w:rPr>
          <w:lang w:val="de-CH"/>
        </w:rPr>
        <w:t xml:space="preserve"> </w:t>
      </w:r>
      <w:r w:rsidRPr="00676CFF">
        <w:rPr>
          <w:lang w:val="de-CH"/>
        </w:rPr>
        <w:t>2.7/ 6.8/ 3.9/ 1.10/ 5.11/ 3.12</w:t>
      </w:r>
    </w:p>
    <w:p w14:paraId="38B71A2D" w14:textId="6374035E" w:rsidR="00676CFF" w:rsidRDefault="00676CFF" w:rsidP="000F29D9">
      <w:pPr>
        <w:pStyle w:val="Infotext"/>
        <w:ind w:left="-850"/>
        <w:rPr>
          <w:lang w:val="de-CH"/>
        </w:rPr>
      </w:pPr>
    </w:p>
    <w:p w14:paraId="74B210E0" w14:textId="2609E865" w:rsidR="00676CFF" w:rsidRDefault="00676CFF" w:rsidP="000F29D9">
      <w:pPr>
        <w:pStyle w:val="Infotext"/>
        <w:ind w:left="-850"/>
        <w:rPr>
          <w:lang w:val="de-CH"/>
        </w:rPr>
      </w:pPr>
      <w:r w:rsidRPr="00676CFF">
        <w:rPr>
          <w:b/>
          <w:bCs/>
          <w:lang w:val="de-CH"/>
        </w:rPr>
        <w:t>Savognin</w:t>
      </w:r>
      <w:r>
        <w:rPr>
          <w:lang w:val="de-CH"/>
        </w:rPr>
        <w:t xml:space="preserve">: Café </w:t>
      </w:r>
      <w:proofErr w:type="spellStart"/>
      <w:r>
        <w:rPr>
          <w:lang w:val="de-CH"/>
        </w:rPr>
        <w:t>Casparin</w:t>
      </w:r>
      <w:proofErr w:type="spellEnd"/>
      <w:r>
        <w:rPr>
          <w:lang w:val="de-CH"/>
        </w:rPr>
        <w:t xml:space="preserve"> von 14:00 – 15:30</w:t>
      </w:r>
    </w:p>
    <w:p w14:paraId="65254008" w14:textId="1446C2A4" w:rsidR="00676CFF" w:rsidRPr="00676CFF" w:rsidRDefault="00676CFF" w:rsidP="000F29D9">
      <w:pPr>
        <w:pStyle w:val="Infotext"/>
        <w:ind w:left="-850"/>
        <w:rPr>
          <w:lang w:val="de-CH"/>
        </w:rPr>
      </w:pPr>
      <w:r>
        <w:rPr>
          <w:lang w:val="de-CH"/>
        </w:rPr>
        <w:t xml:space="preserve">                   3.8/ 7.9/ 5.10/ 2.11/ 7.12</w:t>
      </w:r>
    </w:p>
    <w:p w14:paraId="3131D79F" w14:textId="77777777" w:rsidR="00676CFF" w:rsidRDefault="00676CFF" w:rsidP="00676CFF">
      <w:pPr>
        <w:pStyle w:val="Infotext"/>
        <w:ind w:left="-850"/>
        <w:rPr>
          <w:b/>
          <w:bCs/>
          <w:lang w:val="de-CH"/>
        </w:rPr>
      </w:pPr>
      <w:r>
        <w:rPr>
          <w:b/>
          <w:bCs/>
          <w:lang w:val="de-CH"/>
        </w:rPr>
        <w:tab/>
      </w:r>
      <w:r>
        <w:rPr>
          <w:b/>
          <w:bCs/>
          <w:lang w:val="de-CH"/>
        </w:rPr>
        <w:tab/>
      </w:r>
      <w:r>
        <w:rPr>
          <w:b/>
          <w:bCs/>
          <w:lang w:val="de-CH"/>
        </w:rPr>
        <w:tab/>
      </w:r>
      <w:r>
        <w:rPr>
          <w:b/>
          <w:bCs/>
          <w:lang w:val="de-CH"/>
        </w:rPr>
        <w:tab/>
      </w:r>
      <w:r>
        <w:rPr>
          <w:b/>
          <w:bCs/>
          <w:lang w:val="de-CH"/>
        </w:rPr>
        <w:tab/>
        <w:t xml:space="preserve">              </w:t>
      </w:r>
    </w:p>
    <w:p w14:paraId="38AF06E0" w14:textId="23D35FA1" w:rsidR="00A81222" w:rsidRPr="00676CFF" w:rsidRDefault="00C11204" w:rsidP="00676CFF">
      <w:pPr>
        <w:pStyle w:val="Infotext"/>
        <w:ind w:left="-850"/>
        <w:rPr>
          <w:b/>
          <w:bCs/>
          <w:lang w:val="de-CH"/>
        </w:rPr>
      </w:pPr>
      <w:r>
        <w:rPr>
          <w:b/>
          <w:bCs/>
          <w:lang w:val="de-CH"/>
        </w:rPr>
        <w:t>Bever</w:t>
      </w:r>
      <w:r w:rsidR="00676CFF" w:rsidRPr="00676CFF">
        <w:rPr>
          <w:b/>
          <w:bCs/>
          <w:lang w:val="de-CH"/>
        </w:rPr>
        <w:t>:</w:t>
      </w:r>
      <w:r w:rsidR="00676CFF">
        <w:rPr>
          <w:b/>
          <w:bCs/>
          <w:lang w:val="de-CH"/>
        </w:rPr>
        <w:t xml:space="preserve"> </w:t>
      </w:r>
      <w:r>
        <w:rPr>
          <w:b/>
          <w:bCs/>
          <w:lang w:val="de-CH"/>
        </w:rPr>
        <w:t xml:space="preserve">  </w:t>
      </w:r>
      <w:r w:rsidR="005476CB">
        <w:rPr>
          <w:b/>
          <w:bCs/>
          <w:lang w:val="de-CH"/>
        </w:rPr>
        <w:t xml:space="preserve">  </w:t>
      </w:r>
      <w:r w:rsidR="00CC2982">
        <w:rPr>
          <w:lang w:val="de-CH"/>
        </w:rPr>
        <w:t xml:space="preserve">Hotel </w:t>
      </w:r>
      <w:proofErr w:type="spellStart"/>
      <w:r w:rsidR="00CC2982">
        <w:rPr>
          <w:lang w:val="de-CH"/>
        </w:rPr>
        <w:t>Beverlodge</w:t>
      </w:r>
      <w:proofErr w:type="spellEnd"/>
      <w:r w:rsidR="00676CFF" w:rsidRPr="00676CFF">
        <w:rPr>
          <w:lang w:val="de-CH"/>
        </w:rPr>
        <w:t xml:space="preserve"> von 14:</w:t>
      </w:r>
      <w:r>
        <w:rPr>
          <w:lang w:val="de-CH"/>
        </w:rPr>
        <w:t>45</w:t>
      </w:r>
      <w:r w:rsidR="00676CFF" w:rsidRPr="00676CFF">
        <w:rPr>
          <w:lang w:val="de-CH"/>
        </w:rPr>
        <w:t xml:space="preserve"> – 16:</w:t>
      </w:r>
      <w:r>
        <w:rPr>
          <w:lang w:val="de-CH"/>
        </w:rPr>
        <w:t>30</w:t>
      </w:r>
    </w:p>
    <w:p w14:paraId="42CDA69E" w14:textId="6FBEFB30" w:rsidR="00A81222" w:rsidRDefault="005476CB" w:rsidP="008D16FE">
      <w:pPr>
        <w:pStyle w:val="Infotext"/>
        <w:rPr>
          <w:lang w:val="de-CH"/>
        </w:rPr>
      </w:pPr>
      <w:r>
        <w:rPr>
          <w:lang w:val="de-CH"/>
        </w:rPr>
        <w:t xml:space="preserve"> </w:t>
      </w:r>
      <w:r w:rsidR="00CC2982">
        <w:rPr>
          <w:lang w:val="de-CH"/>
        </w:rPr>
        <w:t>18.8</w:t>
      </w:r>
      <w:r w:rsidR="00676CFF">
        <w:rPr>
          <w:lang w:val="de-CH"/>
        </w:rPr>
        <w:t>/ 2</w:t>
      </w:r>
      <w:r w:rsidR="00CC2982">
        <w:rPr>
          <w:lang w:val="de-CH"/>
        </w:rPr>
        <w:t>2</w:t>
      </w:r>
      <w:r w:rsidR="00676CFF">
        <w:rPr>
          <w:lang w:val="de-CH"/>
        </w:rPr>
        <w:t>.9/ 2</w:t>
      </w:r>
      <w:r w:rsidR="00CC2982">
        <w:rPr>
          <w:lang w:val="de-CH"/>
        </w:rPr>
        <w:t>7</w:t>
      </w:r>
      <w:r w:rsidR="00676CFF">
        <w:rPr>
          <w:lang w:val="de-CH"/>
        </w:rPr>
        <w:t>.10/ 2</w:t>
      </w:r>
      <w:r w:rsidR="00CC2982">
        <w:rPr>
          <w:lang w:val="de-CH"/>
        </w:rPr>
        <w:t>4</w:t>
      </w:r>
      <w:r w:rsidR="00676CFF">
        <w:rPr>
          <w:lang w:val="de-CH"/>
        </w:rPr>
        <w:t>.11</w:t>
      </w:r>
    </w:p>
    <w:p w14:paraId="611A0B86" w14:textId="3F38F563" w:rsidR="00676CFF" w:rsidRDefault="00676CFF" w:rsidP="008D16FE">
      <w:pPr>
        <w:pStyle w:val="Infotext"/>
        <w:rPr>
          <w:lang w:val="de-CH"/>
        </w:rPr>
      </w:pPr>
    </w:p>
    <w:p w14:paraId="072AAB6A" w14:textId="77777777" w:rsidR="00676CFF" w:rsidRDefault="00676CFF" w:rsidP="00676CFF">
      <w:pPr>
        <w:pStyle w:val="Infotext"/>
        <w:rPr>
          <w:lang w:val="de-CH"/>
        </w:rPr>
      </w:pPr>
    </w:p>
    <w:p w14:paraId="74D6E771" w14:textId="69A3C85F" w:rsidR="00676CFF" w:rsidRDefault="00676CFF" w:rsidP="008D16FE">
      <w:pPr>
        <w:pStyle w:val="Infotext"/>
        <w:rPr>
          <w:lang w:val="de-CH"/>
        </w:rPr>
      </w:pPr>
    </w:p>
    <w:p w14:paraId="4B4AD31B" w14:textId="77777777" w:rsidR="00676CFF" w:rsidRDefault="00676CFF" w:rsidP="008D16FE">
      <w:pPr>
        <w:pStyle w:val="Infotext"/>
        <w:rPr>
          <w:lang w:val="de-CH"/>
        </w:rPr>
      </w:pPr>
    </w:p>
    <w:p w14:paraId="4522F87E" w14:textId="77777777" w:rsidR="00676CFF" w:rsidRDefault="00676CFF" w:rsidP="008D16FE">
      <w:pPr>
        <w:pStyle w:val="Infotext"/>
        <w:rPr>
          <w:lang w:val="de-CH"/>
        </w:rPr>
      </w:pPr>
    </w:p>
    <w:p w14:paraId="095368CF" w14:textId="77777777" w:rsidR="00676CFF" w:rsidRDefault="00676CFF" w:rsidP="008D16FE">
      <w:pPr>
        <w:pStyle w:val="Infotext"/>
        <w:rPr>
          <w:lang w:val="de-CH"/>
        </w:rPr>
      </w:pPr>
    </w:p>
    <w:p w14:paraId="2050D9D5" w14:textId="69F0448A" w:rsidR="005765AA" w:rsidRDefault="005765AA" w:rsidP="006112AC">
      <w:pPr>
        <w:rPr>
          <w:b/>
          <w:bCs/>
          <w:sz w:val="24"/>
          <w:szCs w:val="24"/>
        </w:rPr>
      </w:pPr>
    </w:p>
    <w:sectPr w:rsidR="005765AA" w:rsidSect="005765AA">
      <w:headerReference w:type="first" r:id="rId13"/>
      <w:footerReference w:type="first" r:id="rId14"/>
      <w:pgSz w:w="8392" w:h="11907" w:code="11"/>
      <w:pgMar w:top="612" w:right="964" w:bottom="567" w:left="1837" w:header="96" w:footer="64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6B215" w14:textId="77777777" w:rsidR="00B300FA" w:rsidRDefault="00B300FA" w:rsidP="00F91D37">
      <w:pPr>
        <w:spacing w:line="240" w:lineRule="auto"/>
      </w:pPr>
      <w:r>
        <w:separator/>
      </w:r>
    </w:p>
  </w:endnote>
  <w:endnote w:type="continuationSeparator" w:id="0">
    <w:p w14:paraId="0DC1FA4A" w14:textId="77777777" w:rsidR="00B300FA" w:rsidRDefault="00B300FA"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chia">
    <w:altName w:val="Calibri"/>
    <w:panose1 w:val="00000000000000000000"/>
    <w:charset w:val="00"/>
    <w:family w:val="modern"/>
    <w:notTrueType/>
    <w:pitch w:val="variable"/>
    <w:sig w:usb0="A000002F" w:usb1="0000004A" w:usb2="00000000" w:usb3="00000000" w:csb0="0000011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Archia Bold">
    <w:altName w:val="Calibri"/>
    <w:panose1 w:val="00000000000000000000"/>
    <w:charset w:val="00"/>
    <w:family w:val="modern"/>
    <w:notTrueType/>
    <w:pitch w:val="variable"/>
    <w:sig w:usb0="A000002F" w:usb1="0000004A" w:usb2="00000000" w:usb3="00000000" w:csb0="00000111" w:csb1="00000000"/>
  </w:font>
  <w:font w:name="Archia SemiBold">
    <w:altName w:val="Calibri"/>
    <w:panose1 w:val="00000000000000000000"/>
    <w:charset w:val="00"/>
    <w:family w:val="modern"/>
    <w:notTrueType/>
    <w:pitch w:val="variable"/>
    <w:sig w:usb0="A000002F" w:usb1="0000004A"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chia Medium">
    <w:altName w:val="Calibri"/>
    <w:panose1 w:val="00000000000000000000"/>
    <w:charset w:val="00"/>
    <w:family w:val="modern"/>
    <w:notTrueType/>
    <w:pitch w:val="variable"/>
    <w:sig w:usb0="A000002F" w:usb1="0000004A" w:usb2="00000000" w:usb3="00000000" w:csb0="00000111" w:csb1="00000000"/>
  </w:font>
  <w:font w:name="Harlow Solid Italic">
    <w:panose1 w:val="04030604020F02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990A2" w14:textId="5B7A6930" w:rsidR="007D7EDF" w:rsidRPr="00F06BA3" w:rsidRDefault="007D7EDF" w:rsidP="007D7EDF">
    <w:pPr>
      <w:pStyle w:val="Fuzeile"/>
      <w:ind w:left="1701"/>
      <w:rPr>
        <w:rStyle w:val="Fett"/>
        <w:rFonts w:asciiTheme="minorHAnsi" w:hAnsiTheme="minorHAnsi"/>
        <w:bCs w:val="0"/>
        <w:color w:val="000000" w:themeColor="text1"/>
      </w:rPr>
    </w:pPr>
    <w:r w:rsidRPr="00F06BA3">
      <w:rPr>
        <w:rStyle w:val="Fett"/>
        <w:color w:val="000000" w:themeColor="text1"/>
      </w:rPr>
      <w:t>Alzheimer Graubünden</w:t>
    </w:r>
    <w:r w:rsidR="006E7F78">
      <w:rPr>
        <w:rStyle w:val="Fett"/>
        <w:color w:val="000000" w:themeColor="text1"/>
      </w:rPr>
      <w:t>, Poststrasse 9, 7000 Chur</w:t>
    </w:r>
  </w:p>
  <w:p w14:paraId="2135E0DE" w14:textId="282D41D6" w:rsidR="002F17F7" w:rsidRPr="007D7EDF" w:rsidRDefault="007D7EDF" w:rsidP="007D7EDF">
    <w:pPr>
      <w:pStyle w:val="Fuzeile"/>
      <w:numPr>
        <w:ilvl w:val="0"/>
        <w:numId w:val="0"/>
      </w:numPr>
      <w:ind w:left="1701"/>
    </w:pPr>
    <w:r w:rsidRPr="00F06BA3">
      <w:rPr>
        <w:rStyle w:val="Fett"/>
        <w:rFonts w:asciiTheme="minorHAnsi" w:hAnsiTheme="minorHAnsi"/>
        <w:color w:val="000000" w:themeColor="text1"/>
      </w:rPr>
      <w:t xml:space="preserve">Tel. 081 253 91 </w:t>
    </w:r>
    <w:proofErr w:type="gramStart"/>
    <w:r w:rsidRPr="00F06BA3">
      <w:rPr>
        <w:rStyle w:val="Fett"/>
        <w:rFonts w:asciiTheme="minorHAnsi" w:hAnsiTheme="minorHAnsi"/>
        <w:color w:val="000000" w:themeColor="text1"/>
      </w:rPr>
      <w:t>42  •</w:t>
    </w:r>
    <w:proofErr w:type="gramEnd"/>
    <w:r w:rsidRPr="00F06BA3">
      <w:rPr>
        <w:rStyle w:val="Fett"/>
        <w:rFonts w:asciiTheme="minorHAnsi" w:hAnsiTheme="minorHAnsi"/>
        <w:color w:val="000000" w:themeColor="text1"/>
      </w:rPr>
      <w:t xml:space="preserve">  info.gr@alz.ch  •  </w:t>
    </w:r>
    <w:r w:rsidR="006E7F78">
      <w:rPr>
        <w:rStyle w:val="Fett"/>
        <w:rFonts w:asciiTheme="minorHAnsi" w:hAnsiTheme="minorHAnsi"/>
        <w:color w:val="000000" w:themeColor="text1"/>
      </w:rPr>
      <w:t>www.</w:t>
    </w:r>
    <w:r w:rsidRPr="00F06BA3">
      <w:rPr>
        <w:rStyle w:val="Fett"/>
        <w:rFonts w:asciiTheme="minorHAnsi" w:hAnsiTheme="minorHAnsi"/>
        <w:color w:val="000000" w:themeColor="text1"/>
      </w:rPr>
      <w:t>alz.ch/gr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31415" w14:textId="77777777" w:rsidR="00B300FA" w:rsidRDefault="00B300FA" w:rsidP="00F91D37">
      <w:pPr>
        <w:spacing w:line="240" w:lineRule="auto"/>
      </w:pPr>
      <w:r>
        <w:separator/>
      </w:r>
    </w:p>
  </w:footnote>
  <w:footnote w:type="continuationSeparator" w:id="0">
    <w:p w14:paraId="4429488B" w14:textId="77777777" w:rsidR="00B300FA" w:rsidRDefault="00B300FA"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12221" w14:textId="77777777" w:rsidR="005C6148" w:rsidRDefault="008E61C2" w:rsidP="00DD663F">
    <w:pPr>
      <w:pStyle w:val="Kopfzeile"/>
    </w:pPr>
    <w:r>
      <w:rPr>
        <w:noProof/>
        <w:lang w:eastAsia="de-CH"/>
      </w:rPr>
      <mc:AlternateContent>
        <mc:Choice Requires="wps">
          <w:drawing>
            <wp:anchor distT="0" distB="0" distL="114300" distR="114300" simplePos="0" relativeHeight="251718655" behindDoc="0" locked="0" layoutInCell="1" allowOverlap="1" wp14:anchorId="7ADDB2EC" wp14:editId="2625F50F">
              <wp:simplePos x="0" y="0"/>
              <wp:positionH relativeFrom="page">
                <wp:align>right</wp:align>
              </wp:positionH>
              <wp:positionV relativeFrom="page">
                <wp:align>top</wp:align>
              </wp:positionV>
              <wp:extent cx="360000" cy="360000"/>
              <wp:effectExtent l="0" t="0" r="0" b="0"/>
              <wp:wrapNone/>
              <wp:docPr id="4" name="Rechteck 4"/>
              <wp:cNvGraphicFramePr/>
              <a:graphic xmlns:a="http://schemas.openxmlformats.org/drawingml/2006/main">
                <a:graphicData uri="http://schemas.microsoft.com/office/word/2010/wordprocessingShape">
                  <wps:wsp>
                    <wps:cNvSpPr/>
                    <wps:spPr>
                      <a:xfrm>
                        <a:off x="0" y="0"/>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D9F424" id="Rechteck 4" o:spid="_x0000_s1026" style="position:absolute;margin-left:-22.85pt;margin-top:0;width:28.35pt;height:28.35pt;z-index:251718655;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" filled="f" stroked="f" strokeweight="2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00275" w14:textId="77777777" w:rsidR="00DD663F" w:rsidRDefault="00DD663F" w:rsidP="00DD663F">
    <w:r>
      <w:rPr>
        <w:noProof/>
        <w:lang w:eastAsia="de-CH"/>
      </w:rPr>
      <w:drawing>
        <wp:anchor distT="0" distB="0" distL="114300" distR="114300" simplePos="0" relativeHeight="251727871" behindDoc="1" locked="1" layoutInCell="1" allowOverlap="1" wp14:anchorId="1936F487" wp14:editId="6C4F9BBC">
          <wp:simplePos x="0" y="0"/>
          <wp:positionH relativeFrom="page">
            <wp:posOffset>353060</wp:posOffset>
          </wp:positionH>
          <wp:positionV relativeFrom="page">
            <wp:posOffset>6512560</wp:posOffset>
          </wp:positionV>
          <wp:extent cx="2322195" cy="746125"/>
          <wp:effectExtent l="0" t="0" r="0" b="0"/>
          <wp:wrapNone/>
          <wp:docPr id="122" name="Grafik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lzheimer Fribourg Logo.emf"/>
                  <pic:cNvPicPr/>
                </pic:nvPicPr>
                <pic:blipFill>
                  <a:blip r:embed="rId1"/>
                  <a:stretch>
                    <a:fillRect/>
                  </a:stretch>
                </pic:blipFill>
                <pic:spPr>
                  <a:xfrm>
                    <a:off x="0" y="0"/>
                    <a:ext cx="2322195" cy="746125"/>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mc:AlternateContent>
        <mc:Choice Requires="wps">
          <w:drawing>
            <wp:anchor distT="0" distB="0" distL="114300" distR="114300" simplePos="0" relativeHeight="251726847" behindDoc="0" locked="0" layoutInCell="1" allowOverlap="1" wp14:anchorId="45165A15" wp14:editId="058AA8EE">
              <wp:simplePos x="0" y="0"/>
              <wp:positionH relativeFrom="page">
                <wp:align>right</wp:align>
              </wp:positionH>
              <wp:positionV relativeFrom="page">
                <wp:align>top</wp:align>
              </wp:positionV>
              <wp:extent cx="360000" cy="360000"/>
              <wp:effectExtent l="0" t="0" r="0" b="0"/>
              <wp:wrapNone/>
              <wp:docPr id="113" name="Rechteck 113"/>
              <wp:cNvGraphicFramePr/>
              <a:graphic xmlns:a="http://schemas.openxmlformats.org/drawingml/2006/main">
                <a:graphicData uri="http://schemas.microsoft.com/office/word/2010/wordprocessingShape">
                  <wps:wsp>
                    <wps:cNvSpPr/>
                    <wps:spPr>
                      <a:xfrm>
                        <a:off x="0" y="0"/>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B3447" id="Rechteck 113" o:spid="_x0000_s1026" style="position:absolute;margin-left:-22.85pt;margin-top:0;width:28.35pt;height:28.35pt;z-index:251726847;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" filled="f" stroked="f" strokeweight="2p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5BEC6" w14:textId="77777777" w:rsidR="002F17F7" w:rsidRDefault="002F17F7" w:rsidP="00DD663F">
    <w:r>
      <w:rPr>
        <w:noProof/>
        <w:lang w:eastAsia="de-CH"/>
      </w:rPr>
      <w:drawing>
        <wp:anchor distT="0" distB="0" distL="114300" distR="114300" simplePos="0" relativeHeight="251730943" behindDoc="1" locked="1" layoutInCell="1" allowOverlap="1" wp14:anchorId="337F6903" wp14:editId="39EC548F">
          <wp:simplePos x="0" y="0"/>
          <wp:positionH relativeFrom="page">
            <wp:posOffset>354330</wp:posOffset>
          </wp:positionH>
          <wp:positionV relativeFrom="page">
            <wp:posOffset>6510655</wp:posOffset>
          </wp:positionV>
          <wp:extent cx="2317115" cy="746125"/>
          <wp:effectExtent l="0" t="0" r="0" b="0"/>
          <wp:wrapNone/>
          <wp:docPr id="124" name="Grafik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lzheimer Fribourg Logo.emf"/>
                  <pic:cNvPicPr/>
                </pic:nvPicPr>
                <pic:blipFill>
                  <a:blip r:embed="rId1"/>
                  <a:stretch>
                    <a:fillRect/>
                  </a:stretch>
                </pic:blipFill>
                <pic:spPr>
                  <a:xfrm>
                    <a:off x="0" y="0"/>
                    <a:ext cx="2317115" cy="746125"/>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mc:AlternateContent>
        <mc:Choice Requires="wps">
          <w:drawing>
            <wp:anchor distT="0" distB="0" distL="114300" distR="114300" simplePos="0" relativeHeight="251729919" behindDoc="0" locked="0" layoutInCell="1" allowOverlap="1" wp14:anchorId="3A74BBD4" wp14:editId="2B56919A">
              <wp:simplePos x="0" y="0"/>
              <wp:positionH relativeFrom="page">
                <wp:align>right</wp:align>
              </wp:positionH>
              <wp:positionV relativeFrom="page">
                <wp:align>top</wp:align>
              </wp:positionV>
              <wp:extent cx="360000" cy="360000"/>
              <wp:effectExtent l="0" t="0" r="0" b="0"/>
              <wp:wrapNone/>
              <wp:docPr id="123" name="Rechteck 123"/>
              <wp:cNvGraphicFramePr/>
              <a:graphic xmlns:a="http://schemas.openxmlformats.org/drawingml/2006/main">
                <a:graphicData uri="http://schemas.microsoft.com/office/word/2010/wordprocessingShape">
                  <wps:wsp>
                    <wps:cNvSpPr/>
                    <wps:spPr>
                      <a:xfrm>
                        <a:off x="0" y="0"/>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326713" id="Rechteck 123" o:spid="_x0000_s1026" style="position:absolute;margin-left:-22.85pt;margin-top:0;width:28.35pt;height:28.35pt;z-index:251729919;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" filled="f" stroked="f" strokeweight="2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C0D46FD"/>
    <w:multiLevelType w:val="multilevel"/>
    <w:tmpl w:val="478AEFDC"/>
    <w:lvl w:ilvl="0">
      <w:start w:val="1"/>
      <w:numFmt w:val="decimal"/>
      <w:pStyle w:val="berschrift1nummeriert"/>
      <w:lvlText w:val="%1."/>
      <w:lvlJc w:val="left"/>
      <w:pPr>
        <w:ind w:left="425" w:hanging="425"/>
      </w:pPr>
      <w:rPr>
        <w:rFonts w:hint="default"/>
      </w:rPr>
    </w:lvl>
    <w:lvl w:ilvl="1">
      <w:start w:val="1"/>
      <w:numFmt w:val="decimal"/>
      <w:pStyle w:val="berschrift2nummeriert"/>
      <w:lvlText w:val="%1.%2"/>
      <w:lvlJc w:val="left"/>
      <w:pPr>
        <w:ind w:left="425" w:hanging="425"/>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rFonts w:hint="default"/>
      </w:rPr>
    </w:lvl>
  </w:abstractNum>
  <w:abstractNum w:abstractNumId="16"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8"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6AE06DE1"/>
    <w:multiLevelType w:val="multilevel"/>
    <w:tmpl w:val="BDCCF2B6"/>
    <w:lvl w:ilvl="0">
      <w:start w:val="1"/>
      <w:numFmt w:val="bullet"/>
      <w:pStyle w:val="Aufzhlung1"/>
      <w:lvlText w:val="/"/>
      <w:lvlJc w:val="left"/>
      <w:pPr>
        <w:ind w:left="284" w:hanging="284"/>
      </w:pPr>
      <w:rPr>
        <w:rFonts w:ascii="Archia Bold" w:hAnsi="Archia Bold" w:hint="default"/>
        <w:color w:val="F582B9" w:themeColor="accent1"/>
        <w:spacing w:val="6"/>
        <w:sz w:val="18"/>
        <w:u w:color="F582B9" w:themeColor="accent1"/>
      </w:rPr>
    </w:lvl>
    <w:lvl w:ilvl="1">
      <w:start w:val="1"/>
      <w:numFmt w:val="bullet"/>
      <w:pStyle w:val="Aufzhlung2"/>
      <w:lvlText w:val="–"/>
      <w:lvlJc w:val="left"/>
      <w:pPr>
        <w:ind w:left="567" w:hanging="283"/>
      </w:pPr>
      <w:rPr>
        <w:rFonts w:asciiTheme="minorHAnsi" w:hAnsiTheme="minorHAnsi" w:cs="Times New Roman"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7C080ADC"/>
    <w:multiLevelType w:val="hybridMultilevel"/>
    <w:tmpl w:val="DB8C416C"/>
    <w:lvl w:ilvl="0" w:tplc="4218F5B4">
      <w:start w:val="1"/>
      <w:numFmt w:val="bullet"/>
      <w:pStyle w:val="Fuzeile"/>
      <w:lvlText w:val="/"/>
      <w:lvlJc w:val="left"/>
      <w:pPr>
        <w:ind w:left="3414" w:hanging="360"/>
      </w:pPr>
      <w:rPr>
        <w:rFonts w:ascii="Archia SemiBold" w:hAnsi="Archia SemiBold" w:cs="Times New Roman" w:hint="default"/>
        <w:color w:val="F582B9" w:themeColor="accent1"/>
        <w:spacing w:val="6"/>
        <w:sz w:val="16"/>
      </w:rPr>
    </w:lvl>
    <w:lvl w:ilvl="1" w:tplc="08070003" w:tentative="1">
      <w:start w:val="1"/>
      <w:numFmt w:val="bullet"/>
      <w:lvlText w:val="o"/>
      <w:lvlJc w:val="left"/>
      <w:pPr>
        <w:ind w:left="4134" w:hanging="360"/>
      </w:pPr>
      <w:rPr>
        <w:rFonts w:ascii="Courier New" w:hAnsi="Courier New" w:cs="Courier New" w:hint="default"/>
      </w:rPr>
    </w:lvl>
    <w:lvl w:ilvl="2" w:tplc="08070005" w:tentative="1">
      <w:start w:val="1"/>
      <w:numFmt w:val="bullet"/>
      <w:lvlText w:val=""/>
      <w:lvlJc w:val="left"/>
      <w:pPr>
        <w:ind w:left="4854" w:hanging="360"/>
      </w:pPr>
      <w:rPr>
        <w:rFonts w:ascii="Wingdings" w:hAnsi="Wingdings" w:hint="default"/>
      </w:rPr>
    </w:lvl>
    <w:lvl w:ilvl="3" w:tplc="08070001" w:tentative="1">
      <w:start w:val="1"/>
      <w:numFmt w:val="bullet"/>
      <w:lvlText w:val=""/>
      <w:lvlJc w:val="left"/>
      <w:pPr>
        <w:ind w:left="5574" w:hanging="360"/>
      </w:pPr>
      <w:rPr>
        <w:rFonts w:ascii="Symbol" w:hAnsi="Symbol" w:hint="default"/>
      </w:rPr>
    </w:lvl>
    <w:lvl w:ilvl="4" w:tplc="08070003" w:tentative="1">
      <w:start w:val="1"/>
      <w:numFmt w:val="bullet"/>
      <w:lvlText w:val="o"/>
      <w:lvlJc w:val="left"/>
      <w:pPr>
        <w:ind w:left="6294" w:hanging="360"/>
      </w:pPr>
      <w:rPr>
        <w:rFonts w:ascii="Courier New" w:hAnsi="Courier New" w:cs="Courier New" w:hint="default"/>
      </w:rPr>
    </w:lvl>
    <w:lvl w:ilvl="5" w:tplc="08070005" w:tentative="1">
      <w:start w:val="1"/>
      <w:numFmt w:val="bullet"/>
      <w:lvlText w:val=""/>
      <w:lvlJc w:val="left"/>
      <w:pPr>
        <w:ind w:left="7014" w:hanging="360"/>
      </w:pPr>
      <w:rPr>
        <w:rFonts w:ascii="Wingdings" w:hAnsi="Wingdings" w:hint="default"/>
      </w:rPr>
    </w:lvl>
    <w:lvl w:ilvl="6" w:tplc="08070001" w:tentative="1">
      <w:start w:val="1"/>
      <w:numFmt w:val="bullet"/>
      <w:lvlText w:val=""/>
      <w:lvlJc w:val="left"/>
      <w:pPr>
        <w:ind w:left="7734" w:hanging="360"/>
      </w:pPr>
      <w:rPr>
        <w:rFonts w:ascii="Symbol" w:hAnsi="Symbol" w:hint="default"/>
      </w:rPr>
    </w:lvl>
    <w:lvl w:ilvl="7" w:tplc="08070003" w:tentative="1">
      <w:start w:val="1"/>
      <w:numFmt w:val="bullet"/>
      <w:lvlText w:val="o"/>
      <w:lvlJc w:val="left"/>
      <w:pPr>
        <w:ind w:left="8454" w:hanging="360"/>
      </w:pPr>
      <w:rPr>
        <w:rFonts w:ascii="Courier New" w:hAnsi="Courier New" w:cs="Courier New" w:hint="default"/>
      </w:rPr>
    </w:lvl>
    <w:lvl w:ilvl="8" w:tplc="08070005" w:tentative="1">
      <w:start w:val="1"/>
      <w:numFmt w:val="bullet"/>
      <w:lvlText w:val=""/>
      <w:lvlJc w:val="left"/>
      <w:pPr>
        <w:ind w:left="9174" w:hanging="360"/>
      </w:pPr>
      <w:rPr>
        <w:rFonts w:ascii="Wingdings" w:hAnsi="Wingdings" w:hint="default"/>
      </w:rPr>
    </w:lvl>
  </w:abstractNum>
  <w:abstractNum w:abstractNumId="24"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6"/>
  </w:num>
  <w:num w:numId="13">
    <w:abstractNumId w:val="13"/>
  </w:num>
  <w:num w:numId="14">
    <w:abstractNumId w:val="24"/>
  </w:num>
  <w:num w:numId="15">
    <w:abstractNumId w:val="22"/>
  </w:num>
  <w:num w:numId="16">
    <w:abstractNumId w:val="10"/>
  </w:num>
  <w:num w:numId="17">
    <w:abstractNumId w:val="14"/>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2"/>
  </w:num>
  <w:num w:numId="21">
    <w:abstractNumId w:val="18"/>
  </w:num>
  <w:num w:numId="22">
    <w:abstractNumId w:val="17"/>
  </w:num>
  <w:num w:numId="23">
    <w:abstractNumId w:val="11"/>
  </w:num>
  <w:num w:numId="24">
    <w:abstractNumId w:val="15"/>
  </w:num>
  <w:num w:numId="25">
    <w:abstractNumId w:val="19"/>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de-DE" w:vendorID="64" w:dllVersion="0" w:nlCheck="1" w:checkStyle="0"/>
  <w:activeWritingStyle w:appName="MSWord" w:lang="fr-CH" w:vendorID="64" w:dllVersion="0" w:nlCheck="1" w:checkStyle="0"/>
  <w:proofState w:spelling="clean" w:grammar="clean"/>
  <w:attachedTemplate r:id="rId1"/>
  <w:defaultTabStop w:val="708"/>
  <w:autoHyphenation/>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002"/>
    <w:rsid w:val="00002978"/>
    <w:rsid w:val="0001010F"/>
    <w:rsid w:val="00015BFE"/>
    <w:rsid w:val="000266B7"/>
    <w:rsid w:val="00032678"/>
    <w:rsid w:val="00032B92"/>
    <w:rsid w:val="000409C8"/>
    <w:rsid w:val="00041700"/>
    <w:rsid w:val="00063BC2"/>
    <w:rsid w:val="0006435C"/>
    <w:rsid w:val="000701F1"/>
    <w:rsid w:val="00071780"/>
    <w:rsid w:val="00072EA5"/>
    <w:rsid w:val="000841C9"/>
    <w:rsid w:val="00096E8E"/>
    <w:rsid w:val="000B595D"/>
    <w:rsid w:val="000C1597"/>
    <w:rsid w:val="000C49C1"/>
    <w:rsid w:val="000D05ED"/>
    <w:rsid w:val="000D1743"/>
    <w:rsid w:val="000D4DE0"/>
    <w:rsid w:val="000E756F"/>
    <w:rsid w:val="000F29D9"/>
    <w:rsid w:val="00102345"/>
    <w:rsid w:val="00106688"/>
    <w:rsid w:val="00107F09"/>
    <w:rsid w:val="001134C7"/>
    <w:rsid w:val="00113CB8"/>
    <w:rsid w:val="001172DB"/>
    <w:rsid w:val="0012151C"/>
    <w:rsid w:val="001240E3"/>
    <w:rsid w:val="001375AB"/>
    <w:rsid w:val="00144122"/>
    <w:rsid w:val="00154677"/>
    <w:rsid w:val="00161FF7"/>
    <w:rsid w:val="00167916"/>
    <w:rsid w:val="001C00AE"/>
    <w:rsid w:val="001F4A7E"/>
    <w:rsid w:val="001F4B8C"/>
    <w:rsid w:val="001F4DD4"/>
    <w:rsid w:val="0022685B"/>
    <w:rsid w:val="0023205B"/>
    <w:rsid w:val="0025130C"/>
    <w:rsid w:val="0025644A"/>
    <w:rsid w:val="00256AB0"/>
    <w:rsid w:val="00267F71"/>
    <w:rsid w:val="00275DAA"/>
    <w:rsid w:val="00290E37"/>
    <w:rsid w:val="002A5BB2"/>
    <w:rsid w:val="002B334D"/>
    <w:rsid w:val="002C5268"/>
    <w:rsid w:val="002D0A21"/>
    <w:rsid w:val="002D306C"/>
    <w:rsid w:val="002D38AE"/>
    <w:rsid w:val="002E6288"/>
    <w:rsid w:val="002F06AA"/>
    <w:rsid w:val="002F17F7"/>
    <w:rsid w:val="002F68A2"/>
    <w:rsid w:val="0030245A"/>
    <w:rsid w:val="0032330D"/>
    <w:rsid w:val="003319CF"/>
    <w:rsid w:val="00333A1B"/>
    <w:rsid w:val="0034141F"/>
    <w:rsid w:val="003514EE"/>
    <w:rsid w:val="00363671"/>
    <w:rsid w:val="00364EE3"/>
    <w:rsid w:val="003757E4"/>
    <w:rsid w:val="00375834"/>
    <w:rsid w:val="00381B23"/>
    <w:rsid w:val="003837FE"/>
    <w:rsid w:val="003D0FAA"/>
    <w:rsid w:val="003F1A56"/>
    <w:rsid w:val="0041643E"/>
    <w:rsid w:val="004166F7"/>
    <w:rsid w:val="00420EFF"/>
    <w:rsid w:val="00425007"/>
    <w:rsid w:val="00452D49"/>
    <w:rsid w:val="00455ECB"/>
    <w:rsid w:val="004827C0"/>
    <w:rsid w:val="00486DBB"/>
    <w:rsid w:val="0049120C"/>
    <w:rsid w:val="004936BF"/>
    <w:rsid w:val="00494FD7"/>
    <w:rsid w:val="004A039B"/>
    <w:rsid w:val="004A0733"/>
    <w:rsid w:val="004A482F"/>
    <w:rsid w:val="004A5FB2"/>
    <w:rsid w:val="004B0FDB"/>
    <w:rsid w:val="004C1329"/>
    <w:rsid w:val="004C3880"/>
    <w:rsid w:val="004D0F2F"/>
    <w:rsid w:val="004D179F"/>
    <w:rsid w:val="004D5B31"/>
    <w:rsid w:val="004D7C65"/>
    <w:rsid w:val="004E696E"/>
    <w:rsid w:val="004F49E4"/>
    <w:rsid w:val="00500294"/>
    <w:rsid w:val="00510BC7"/>
    <w:rsid w:val="00526C93"/>
    <w:rsid w:val="00535EA2"/>
    <w:rsid w:val="00537410"/>
    <w:rsid w:val="005476CB"/>
    <w:rsid w:val="00550787"/>
    <w:rsid w:val="00571BCF"/>
    <w:rsid w:val="005765AA"/>
    <w:rsid w:val="0058348D"/>
    <w:rsid w:val="00586EE5"/>
    <w:rsid w:val="0058738E"/>
    <w:rsid w:val="00591832"/>
    <w:rsid w:val="00592841"/>
    <w:rsid w:val="005A58A4"/>
    <w:rsid w:val="005B4DEC"/>
    <w:rsid w:val="005B6FD0"/>
    <w:rsid w:val="005C6148"/>
    <w:rsid w:val="005D3AA7"/>
    <w:rsid w:val="005E1C7F"/>
    <w:rsid w:val="005E3DEB"/>
    <w:rsid w:val="005E7528"/>
    <w:rsid w:val="00601690"/>
    <w:rsid w:val="0060428A"/>
    <w:rsid w:val="006044D5"/>
    <w:rsid w:val="00607549"/>
    <w:rsid w:val="006112AC"/>
    <w:rsid w:val="00622F07"/>
    <w:rsid w:val="00622FDC"/>
    <w:rsid w:val="00625020"/>
    <w:rsid w:val="00626DE9"/>
    <w:rsid w:val="00632302"/>
    <w:rsid w:val="00642F26"/>
    <w:rsid w:val="0065274C"/>
    <w:rsid w:val="00661566"/>
    <w:rsid w:val="00676CFF"/>
    <w:rsid w:val="00686D14"/>
    <w:rsid w:val="00687ED7"/>
    <w:rsid w:val="006A49D6"/>
    <w:rsid w:val="006B4DC6"/>
    <w:rsid w:val="006C144C"/>
    <w:rsid w:val="006E0F4E"/>
    <w:rsid w:val="006E7F78"/>
    <w:rsid w:val="006F0345"/>
    <w:rsid w:val="006F0469"/>
    <w:rsid w:val="007040B6"/>
    <w:rsid w:val="00705076"/>
    <w:rsid w:val="00711147"/>
    <w:rsid w:val="007277E3"/>
    <w:rsid w:val="00731A17"/>
    <w:rsid w:val="00732E59"/>
    <w:rsid w:val="00734458"/>
    <w:rsid w:val="007419CF"/>
    <w:rsid w:val="0074487E"/>
    <w:rsid w:val="00746273"/>
    <w:rsid w:val="00750A21"/>
    <w:rsid w:val="00774E70"/>
    <w:rsid w:val="0078090F"/>
    <w:rsid w:val="007839C7"/>
    <w:rsid w:val="00796CEE"/>
    <w:rsid w:val="007C0B2A"/>
    <w:rsid w:val="007D7EDF"/>
    <w:rsid w:val="007E0460"/>
    <w:rsid w:val="007F5278"/>
    <w:rsid w:val="00841B44"/>
    <w:rsid w:val="00857D8A"/>
    <w:rsid w:val="00870017"/>
    <w:rsid w:val="00870132"/>
    <w:rsid w:val="00871916"/>
    <w:rsid w:val="00883CC4"/>
    <w:rsid w:val="00892793"/>
    <w:rsid w:val="008A1427"/>
    <w:rsid w:val="008D143E"/>
    <w:rsid w:val="008D16FE"/>
    <w:rsid w:val="008E61C2"/>
    <w:rsid w:val="00906392"/>
    <w:rsid w:val="0092035E"/>
    <w:rsid w:val="0093619F"/>
    <w:rsid w:val="009365D8"/>
    <w:rsid w:val="009427E5"/>
    <w:rsid w:val="009454B7"/>
    <w:rsid w:val="009613D8"/>
    <w:rsid w:val="00974275"/>
    <w:rsid w:val="009804FC"/>
    <w:rsid w:val="009809A5"/>
    <w:rsid w:val="009854AD"/>
    <w:rsid w:val="00995CBA"/>
    <w:rsid w:val="0099678C"/>
    <w:rsid w:val="009A2711"/>
    <w:rsid w:val="009B0C96"/>
    <w:rsid w:val="009C173C"/>
    <w:rsid w:val="009C222B"/>
    <w:rsid w:val="009C67A8"/>
    <w:rsid w:val="009D201B"/>
    <w:rsid w:val="009D5D9C"/>
    <w:rsid w:val="009E2171"/>
    <w:rsid w:val="009E7E6B"/>
    <w:rsid w:val="009F5038"/>
    <w:rsid w:val="00A06F53"/>
    <w:rsid w:val="00A1556C"/>
    <w:rsid w:val="00A20251"/>
    <w:rsid w:val="00A37B0D"/>
    <w:rsid w:val="00A51704"/>
    <w:rsid w:val="00A57815"/>
    <w:rsid w:val="00A60734"/>
    <w:rsid w:val="00A62D39"/>
    <w:rsid w:val="00A62F82"/>
    <w:rsid w:val="00A70CDC"/>
    <w:rsid w:val="00A7133D"/>
    <w:rsid w:val="00A741DD"/>
    <w:rsid w:val="00A75050"/>
    <w:rsid w:val="00A81222"/>
    <w:rsid w:val="00AB0B86"/>
    <w:rsid w:val="00AC00CB"/>
    <w:rsid w:val="00AC07DE"/>
    <w:rsid w:val="00AC2D5B"/>
    <w:rsid w:val="00AD36B2"/>
    <w:rsid w:val="00AE1E8E"/>
    <w:rsid w:val="00AF380B"/>
    <w:rsid w:val="00AF47AE"/>
    <w:rsid w:val="00AF7CA8"/>
    <w:rsid w:val="00B11A9B"/>
    <w:rsid w:val="00B140DA"/>
    <w:rsid w:val="00B25DA2"/>
    <w:rsid w:val="00B300FA"/>
    <w:rsid w:val="00B32ABB"/>
    <w:rsid w:val="00B41FD3"/>
    <w:rsid w:val="00B426D3"/>
    <w:rsid w:val="00B42DB8"/>
    <w:rsid w:val="00B431DE"/>
    <w:rsid w:val="00B50B8C"/>
    <w:rsid w:val="00B57720"/>
    <w:rsid w:val="00B70D03"/>
    <w:rsid w:val="00B803E7"/>
    <w:rsid w:val="00B82E14"/>
    <w:rsid w:val="00BA07B3"/>
    <w:rsid w:val="00BA4DDE"/>
    <w:rsid w:val="00BB23DC"/>
    <w:rsid w:val="00BC655F"/>
    <w:rsid w:val="00BD5E46"/>
    <w:rsid w:val="00BE1E62"/>
    <w:rsid w:val="00BE520D"/>
    <w:rsid w:val="00BF7052"/>
    <w:rsid w:val="00BF76F3"/>
    <w:rsid w:val="00C05FAB"/>
    <w:rsid w:val="00C11204"/>
    <w:rsid w:val="00C37BAF"/>
    <w:rsid w:val="00C47239"/>
    <w:rsid w:val="00C51D2F"/>
    <w:rsid w:val="00C67658"/>
    <w:rsid w:val="00C748ED"/>
    <w:rsid w:val="00C87772"/>
    <w:rsid w:val="00CA348A"/>
    <w:rsid w:val="00CA43C9"/>
    <w:rsid w:val="00CB1AC5"/>
    <w:rsid w:val="00CB204A"/>
    <w:rsid w:val="00CB2CE6"/>
    <w:rsid w:val="00CC2982"/>
    <w:rsid w:val="00CF08BB"/>
    <w:rsid w:val="00CF4002"/>
    <w:rsid w:val="00CF4156"/>
    <w:rsid w:val="00D30E68"/>
    <w:rsid w:val="00D61996"/>
    <w:rsid w:val="00D63E83"/>
    <w:rsid w:val="00D9415C"/>
    <w:rsid w:val="00DA263F"/>
    <w:rsid w:val="00DA469E"/>
    <w:rsid w:val="00DB7675"/>
    <w:rsid w:val="00DD663F"/>
    <w:rsid w:val="00DF23EA"/>
    <w:rsid w:val="00E25DCD"/>
    <w:rsid w:val="00E269E1"/>
    <w:rsid w:val="00E27C5C"/>
    <w:rsid w:val="00E27FA8"/>
    <w:rsid w:val="00E449B4"/>
    <w:rsid w:val="00E45F13"/>
    <w:rsid w:val="00E510BC"/>
    <w:rsid w:val="00E52BA4"/>
    <w:rsid w:val="00E53605"/>
    <w:rsid w:val="00E53E52"/>
    <w:rsid w:val="00E55963"/>
    <w:rsid w:val="00E61256"/>
    <w:rsid w:val="00E71711"/>
    <w:rsid w:val="00E73CB2"/>
    <w:rsid w:val="00E81C49"/>
    <w:rsid w:val="00E839BA"/>
    <w:rsid w:val="00E8428A"/>
    <w:rsid w:val="00EA59B8"/>
    <w:rsid w:val="00EB502A"/>
    <w:rsid w:val="00EB7B74"/>
    <w:rsid w:val="00EC14DE"/>
    <w:rsid w:val="00EC2DF9"/>
    <w:rsid w:val="00EC3EC7"/>
    <w:rsid w:val="00ED5CFB"/>
    <w:rsid w:val="00EE6E36"/>
    <w:rsid w:val="00F00754"/>
    <w:rsid w:val="00F016BC"/>
    <w:rsid w:val="00F018E3"/>
    <w:rsid w:val="00F05A45"/>
    <w:rsid w:val="00F0660B"/>
    <w:rsid w:val="00F123AE"/>
    <w:rsid w:val="00F14EE4"/>
    <w:rsid w:val="00F15704"/>
    <w:rsid w:val="00F16C91"/>
    <w:rsid w:val="00F32B93"/>
    <w:rsid w:val="00F45E3E"/>
    <w:rsid w:val="00F551A9"/>
    <w:rsid w:val="00F5551A"/>
    <w:rsid w:val="00F6079E"/>
    <w:rsid w:val="00F61896"/>
    <w:rsid w:val="00F73331"/>
    <w:rsid w:val="00F8326D"/>
    <w:rsid w:val="00F852EC"/>
    <w:rsid w:val="00F87174"/>
    <w:rsid w:val="00F91D37"/>
    <w:rsid w:val="00F9610D"/>
    <w:rsid w:val="00FA16B3"/>
    <w:rsid w:val="00FA4CF9"/>
    <w:rsid w:val="00FB657F"/>
    <w:rsid w:val="00FD643F"/>
    <w:rsid w:val="00FE6D05"/>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6AAA4B5B"/>
  <w15:docId w15:val="{61C4A36E-837B-4CA5-AF91-95B2ED1BA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74" w:unhideWhenUsed="1"/>
    <w:lsdException w:name="FollowedHyperlink" w:semiHidden="1" w:unhideWhenUsed="1"/>
    <w:lsdException w:name="Strong"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50A21"/>
    <w:pPr>
      <w:spacing w:after="0" w:line="250" w:lineRule="atLeast"/>
    </w:pPr>
    <w:rPr>
      <w:sz w:val="17"/>
    </w:rPr>
  </w:style>
  <w:style w:type="paragraph" w:styleId="berschrift1">
    <w:name w:val="heading 1"/>
    <w:basedOn w:val="Standard"/>
    <w:next w:val="Standard"/>
    <w:link w:val="berschrift1Zchn"/>
    <w:uiPriority w:val="9"/>
    <w:qFormat/>
    <w:rsid w:val="005765AA"/>
    <w:pPr>
      <w:keepNext/>
      <w:keepLines/>
      <w:spacing w:before="360" w:line="600" w:lineRule="atLeast"/>
      <w:ind w:left="-1274"/>
      <w:contextualSpacing/>
      <w:outlineLvl w:val="0"/>
    </w:pPr>
    <w:rPr>
      <w:rFonts w:asciiTheme="majorHAnsi" w:eastAsiaTheme="majorEastAsia" w:hAnsiTheme="majorHAnsi" w:cstheme="majorBidi"/>
      <w:bCs/>
      <w:color w:val="F582B9" w:themeColor="accent1"/>
      <w:spacing w:val="12"/>
      <w:sz w:val="52"/>
      <w:szCs w:val="28"/>
    </w:rPr>
  </w:style>
  <w:style w:type="paragraph" w:styleId="berschrift2">
    <w:name w:val="heading 2"/>
    <w:basedOn w:val="Standard"/>
    <w:next w:val="Standard"/>
    <w:link w:val="berschrift2Zchn"/>
    <w:uiPriority w:val="9"/>
    <w:unhideWhenUsed/>
    <w:qFormat/>
    <w:rsid w:val="005765AA"/>
    <w:pPr>
      <w:keepNext/>
      <w:keepLines/>
      <w:spacing w:line="520" w:lineRule="atLeast"/>
      <w:ind w:left="-1276"/>
      <w:outlineLvl w:val="1"/>
    </w:pPr>
    <w:rPr>
      <w:rFonts w:eastAsiaTheme="majorEastAsia" w:cstheme="majorBidi"/>
      <w:bCs/>
      <w:color w:val="434867" w:themeColor="text2"/>
      <w:spacing w:val="10"/>
      <w:sz w:val="40"/>
      <w:szCs w:val="26"/>
    </w:rPr>
  </w:style>
  <w:style w:type="paragraph" w:styleId="berschrift3">
    <w:name w:val="heading 3"/>
    <w:basedOn w:val="Standard"/>
    <w:next w:val="Standard"/>
    <w:link w:val="berschrift3Zchn"/>
    <w:uiPriority w:val="9"/>
    <w:unhideWhenUsed/>
    <w:qFormat/>
    <w:rsid w:val="005E1C7F"/>
    <w:pPr>
      <w:keepNext/>
      <w:keepLines/>
      <w:tabs>
        <w:tab w:val="left" w:pos="5220"/>
      </w:tabs>
      <w:spacing w:after="120" w:line="360" w:lineRule="atLeast"/>
      <w:contextualSpacing/>
      <w:outlineLvl w:val="2"/>
    </w:pPr>
    <w:rPr>
      <w:rFonts w:eastAsiaTheme="majorEastAsia" w:cstheme="majorBidi"/>
      <w:color w:val="434867" w:themeColor="text2"/>
      <w:sz w:val="28"/>
      <w:szCs w:val="24"/>
      <w:lang w:val="it-CH"/>
    </w:rPr>
  </w:style>
  <w:style w:type="paragraph" w:styleId="berschrift4">
    <w:name w:val="heading 4"/>
    <w:basedOn w:val="Standard"/>
    <w:next w:val="Standard"/>
    <w:link w:val="berschrift4Zchn"/>
    <w:uiPriority w:val="9"/>
    <w:rsid w:val="004D7C65"/>
    <w:pPr>
      <w:keepNext/>
      <w:keepLines/>
      <w:spacing w:before="280"/>
      <w:contextualSpacing/>
      <w:outlineLvl w:val="3"/>
    </w:pPr>
    <w:rPr>
      <w:rFonts w:asciiTheme="majorHAnsi" w:eastAsiaTheme="majorEastAsia" w:hAnsiTheme="majorHAnsi" w:cstheme="majorBidi"/>
      <w:iCs/>
    </w:rPr>
  </w:style>
  <w:style w:type="paragraph" w:styleId="berschrift5">
    <w:name w:val="heading 5"/>
    <w:basedOn w:val="Standard"/>
    <w:next w:val="Standard"/>
    <w:link w:val="berschrift5Zchn"/>
    <w:uiPriority w:val="9"/>
    <w:semiHidden/>
    <w:rsid w:val="00B426D3"/>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74"/>
    <w:semiHidden/>
    <w:rsid w:val="00E53E52"/>
    <w:rPr>
      <w:color w:val="434867" w:themeColor="text2"/>
      <w:u w:val="none"/>
    </w:rPr>
  </w:style>
  <w:style w:type="paragraph" w:styleId="Kopfzeile">
    <w:name w:val="header"/>
    <w:basedOn w:val="Standard"/>
    <w:link w:val="KopfzeileZchn"/>
    <w:uiPriority w:val="79"/>
    <w:semiHidden/>
    <w:rsid w:val="00BA07B3"/>
    <w:pPr>
      <w:tabs>
        <w:tab w:val="center" w:pos="4536"/>
        <w:tab w:val="right" w:pos="9072"/>
      </w:tabs>
      <w:spacing w:line="240" w:lineRule="auto"/>
      <w:jc w:val="right"/>
    </w:pPr>
    <w:rPr>
      <w:sz w:val="18"/>
    </w:rPr>
  </w:style>
  <w:style w:type="character" w:customStyle="1" w:styleId="KopfzeileZchn">
    <w:name w:val="Kopfzeile Zchn"/>
    <w:basedOn w:val="Absatz-Standardschriftart"/>
    <w:link w:val="Kopfzeile"/>
    <w:uiPriority w:val="79"/>
    <w:semiHidden/>
    <w:rsid w:val="00750A21"/>
    <w:rPr>
      <w:sz w:val="18"/>
    </w:rPr>
  </w:style>
  <w:style w:type="paragraph" w:styleId="Fuzeile">
    <w:name w:val="footer"/>
    <w:basedOn w:val="Standard"/>
    <w:link w:val="FuzeileZchn"/>
    <w:uiPriority w:val="80"/>
    <w:semiHidden/>
    <w:rsid w:val="00EC14DE"/>
    <w:pPr>
      <w:numPr>
        <w:numId w:val="26"/>
      </w:numPr>
      <w:ind w:left="2948" w:hanging="136"/>
    </w:pPr>
    <w:rPr>
      <w:color w:val="000000" w:themeColor="text1"/>
      <w:spacing w:val="1"/>
      <w:sz w:val="16"/>
    </w:rPr>
  </w:style>
  <w:style w:type="character" w:customStyle="1" w:styleId="FuzeileZchn">
    <w:name w:val="Fußzeile Zchn"/>
    <w:basedOn w:val="Absatz-Standardschriftart"/>
    <w:link w:val="Fuzeile"/>
    <w:uiPriority w:val="80"/>
    <w:semiHidden/>
    <w:rsid w:val="00750A21"/>
    <w:rPr>
      <w:color w:val="000000" w:themeColor="text1"/>
      <w:spacing w:val="1"/>
      <w:sz w:val="16"/>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5765AA"/>
    <w:rPr>
      <w:rFonts w:asciiTheme="majorHAnsi" w:eastAsiaTheme="majorEastAsia" w:hAnsiTheme="majorHAnsi" w:cstheme="majorBidi"/>
      <w:bCs/>
      <w:color w:val="F582B9" w:themeColor="accent1"/>
      <w:spacing w:val="12"/>
      <w:sz w:val="52"/>
      <w:szCs w:val="28"/>
    </w:rPr>
  </w:style>
  <w:style w:type="character" w:customStyle="1" w:styleId="berschrift2Zchn">
    <w:name w:val="Überschrift 2 Zchn"/>
    <w:basedOn w:val="Absatz-Standardschriftart"/>
    <w:link w:val="berschrift2"/>
    <w:uiPriority w:val="9"/>
    <w:rsid w:val="005765AA"/>
    <w:rPr>
      <w:rFonts w:eastAsiaTheme="majorEastAsia" w:cstheme="majorBidi"/>
      <w:bCs/>
      <w:color w:val="434867" w:themeColor="text2"/>
      <w:spacing w:val="10"/>
      <w:sz w:val="40"/>
      <w:szCs w:val="26"/>
    </w:rPr>
  </w:style>
  <w:style w:type="paragraph" w:styleId="Titel">
    <w:name w:val="Title"/>
    <w:basedOn w:val="Standard"/>
    <w:next w:val="Standard"/>
    <w:link w:val="TitelZchn"/>
    <w:uiPriority w:val="11"/>
    <w:qFormat/>
    <w:rsid w:val="00EB7B74"/>
    <w:pPr>
      <w:spacing w:line="214" w:lineRule="auto"/>
      <w:ind w:right="703"/>
      <w:contextualSpacing/>
    </w:pPr>
    <w:rPr>
      <w:rFonts w:asciiTheme="majorHAnsi" w:eastAsiaTheme="majorEastAsia" w:hAnsiTheme="majorHAnsi" w:cstheme="majorBidi"/>
      <w:spacing w:val="38"/>
      <w:kern w:val="28"/>
      <w:sz w:val="72"/>
      <w:szCs w:val="52"/>
      <w:lang w:val="en-US"/>
    </w:rPr>
  </w:style>
  <w:style w:type="character" w:customStyle="1" w:styleId="TitelZchn">
    <w:name w:val="Titel Zchn"/>
    <w:basedOn w:val="Absatz-Standardschriftart"/>
    <w:link w:val="Titel"/>
    <w:uiPriority w:val="11"/>
    <w:rsid w:val="00EB7B74"/>
    <w:rPr>
      <w:rFonts w:asciiTheme="majorHAnsi" w:eastAsiaTheme="majorEastAsia" w:hAnsiTheme="majorHAnsi" w:cstheme="majorBidi"/>
      <w:spacing w:val="38"/>
      <w:kern w:val="28"/>
      <w:sz w:val="72"/>
      <w:szCs w:val="52"/>
      <w:lang w:val="en-US"/>
    </w:rPr>
  </w:style>
  <w:style w:type="paragraph" w:customStyle="1" w:styleId="Brieftitel">
    <w:name w:val="Brieftitel"/>
    <w:basedOn w:val="Standard"/>
    <w:link w:val="BrieftitelZchn"/>
    <w:uiPriority w:val="14"/>
    <w:semiHidden/>
    <w:rsid w:val="00871916"/>
    <w:pPr>
      <w:contextualSpacing/>
    </w:pPr>
    <w:rPr>
      <w:rFonts w:asciiTheme="majorHAnsi" w:hAnsiTheme="majorHAnsi"/>
      <w:b/>
      <w:sz w:val="24"/>
    </w:rPr>
  </w:style>
  <w:style w:type="character" w:customStyle="1" w:styleId="BrieftitelZchn">
    <w:name w:val="Brieftitel Zchn"/>
    <w:basedOn w:val="Absatz-Standardschriftart"/>
    <w:link w:val="Brieftitel"/>
    <w:uiPriority w:val="14"/>
    <w:semiHidden/>
    <w:rsid w:val="00750A21"/>
    <w:rPr>
      <w:rFonts w:asciiTheme="majorHAnsi" w:hAnsiTheme="majorHAnsi"/>
      <w:b/>
      <w:sz w:val="24"/>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5E1C7F"/>
    <w:rPr>
      <w:rFonts w:eastAsiaTheme="majorEastAsia" w:cstheme="majorBidi"/>
      <w:color w:val="434867" w:themeColor="text2"/>
      <w:sz w:val="28"/>
      <w:szCs w:val="24"/>
      <w:lang w:val="it-CH"/>
    </w:rPr>
  </w:style>
  <w:style w:type="character" w:customStyle="1" w:styleId="berschrift4Zchn">
    <w:name w:val="Überschrift 4 Zchn"/>
    <w:basedOn w:val="Absatz-Standardschriftart"/>
    <w:link w:val="berschrift4"/>
    <w:uiPriority w:val="9"/>
    <w:rsid w:val="004D7C65"/>
    <w:rPr>
      <w:rFonts w:asciiTheme="majorHAnsi" w:eastAsiaTheme="majorEastAsia" w:hAnsiTheme="majorHAnsi" w:cstheme="majorBidi"/>
      <w:iCs/>
      <w:color w:val="434867" w:themeColor="text2"/>
      <w:sz w:val="20"/>
    </w:rPr>
  </w:style>
  <w:style w:type="character" w:customStyle="1" w:styleId="berschrift5Zchn">
    <w:name w:val="Überschrift 5 Zchn"/>
    <w:basedOn w:val="Absatz-Standardschriftart"/>
    <w:link w:val="berschrift5"/>
    <w:uiPriority w:val="9"/>
    <w:semiHidden/>
    <w:rsid w:val="0060428A"/>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next w:val="Standard"/>
    <w:uiPriority w:val="2"/>
    <w:qFormat/>
    <w:rsid w:val="005765AA"/>
    <w:pPr>
      <w:numPr>
        <w:numId w:val="19"/>
      </w:numPr>
      <w:tabs>
        <w:tab w:val="left" w:pos="134"/>
      </w:tabs>
      <w:ind w:left="0" w:firstLine="0"/>
    </w:pPr>
    <w:rPr>
      <w:spacing w:val="7"/>
      <w:lang w:val="it-CH"/>
    </w:r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E53E52"/>
    <w:rPr>
      <w:color w:val="434867" w:themeColor="text2"/>
      <w:u w:val="none"/>
    </w:rPr>
  </w:style>
  <w:style w:type="paragraph" w:styleId="Untertitel">
    <w:name w:val="Subtitle"/>
    <w:basedOn w:val="Standard"/>
    <w:next w:val="Standard"/>
    <w:link w:val="UntertitelZchn"/>
    <w:uiPriority w:val="12"/>
    <w:rsid w:val="00EB7B74"/>
    <w:pPr>
      <w:numPr>
        <w:ilvl w:val="1"/>
      </w:numPr>
      <w:spacing w:before="240" w:line="400" w:lineRule="atLeast"/>
      <w:ind w:right="703"/>
      <w:contextualSpacing/>
    </w:pPr>
    <w:rPr>
      <w:rFonts w:eastAsiaTheme="minorEastAsia"/>
      <w:color w:val="434867" w:themeColor="text2"/>
      <w:spacing w:val="16"/>
      <w:sz w:val="32"/>
      <w:lang w:val="en-US"/>
    </w:rPr>
  </w:style>
  <w:style w:type="character" w:customStyle="1" w:styleId="UntertitelZchn">
    <w:name w:val="Untertitel Zchn"/>
    <w:basedOn w:val="Absatz-Standardschriftart"/>
    <w:link w:val="Untertitel"/>
    <w:uiPriority w:val="12"/>
    <w:rsid w:val="00EB7B74"/>
    <w:rPr>
      <w:rFonts w:eastAsiaTheme="minorEastAsia"/>
      <w:color w:val="434867" w:themeColor="text2"/>
      <w:spacing w:val="16"/>
      <w:sz w:val="32"/>
      <w:lang w:val="en-US"/>
    </w:rPr>
  </w:style>
  <w:style w:type="paragraph" w:styleId="Datum">
    <w:name w:val="Date"/>
    <w:basedOn w:val="Standard"/>
    <w:next w:val="Standard"/>
    <w:link w:val="DatumZchn"/>
    <w:uiPriority w:val="15"/>
    <w:semiHidden/>
    <w:rsid w:val="0049120C"/>
    <w:pPr>
      <w:spacing w:before="440" w:after="540"/>
      <w:ind w:left="5387"/>
    </w:pPr>
  </w:style>
  <w:style w:type="character" w:customStyle="1" w:styleId="DatumZchn">
    <w:name w:val="Datum Zchn"/>
    <w:basedOn w:val="Absatz-Standardschriftart"/>
    <w:link w:val="Datum"/>
    <w:uiPriority w:val="15"/>
    <w:semiHidden/>
    <w:rsid w:val="0060428A"/>
  </w:style>
  <w:style w:type="paragraph" w:styleId="Funotentext">
    <w:name w:val="footnote text"/>
    <w:basedOn w:val="Standard"/>
    <w:link w:val="FunotentextZchn"/>
    <w:uiPriority w:val="99"/>
    <w:semiHidden/>
    <w:unhideWhenUsed/>
    <w:rsid w:val="00494FD7"/>
    <w:pPr>
      <w:spacing w:line="240" w:lineRule="auto"/>
    </w:pPr>
    <w:rPr>
      <w:sz w:val="16"/>
      <w:szCs w:val="20"/>
    </w:rPr>
  </w:style>
  <w:style w:type="character" w:customStyle="1" w:styleId="FunotentextZchn">
    <w:name w:val="Fußnotentext Zchn"/>
    <w:basedOn w:val="Absatz-Standardschriftart"/>
    <w:link w:val="Funotentext"/>
    <w:uiPriority w:val="99"/>
    <w:semiHidden/>
    <w:rsid w:val="00494FD7"/>
    <w:rPr>
      <w:sz w:val="16"/>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semiHidden/>
    <w:rsid w:val="004C3880"/>
    <w:pPr>
      <w:numPr>
        <w:ilvl w:val="1"/>
      </w:numPr>
    </w:pPr>
  </w:style>
  <w:style w:type="paragraph" w:customStyle="1" w:styleId="Aufzhlung3">
    <w:name w:val="Aufzählung 3"/>
    <w:basedOn w:val="Aufzhlung1"/>
    <w:uiPriority w:val="2"/>
    <w:semiHidden/>
    <w:rsid w:val="004C3880"/>
    <w:pPr>
      <w:numPr>
        <w:ilvl w:val="2"/>
      </w:numPr>
    </w:pPr>
  </w:style>
  <w:style w:type="paragraph" w:styleId="Beschriftung">
    <w:name w:val="caption"/>
    <w:basedOn w:val="Standard"/>
    <w:next w:val="Standard"/>
    <w:uiPriority w:val="35"/>
    <w:semiHidden/>
    <w:rsid w:val="002F68A2"/>
    <w:pPr>
      <w:spacing w:before="120" w:after="240" w:line="240" w:lineRule="auto"/>
    </w:pPr>
    <w:rPr>
      <w:b/>
      <w:iCs/>
      <w:sz w:val="18"/>
      <w:szCs w:val="18"/>
    </w:rPr>
  </w:style>
  <w:style w:type="paragraph" w:styleId="Inhaltsverzeichnisberschrift">
    <w:name w:val="TOC Heading"/>
    <w:basedOn w:val="berschrift1"/>
    <w:next w:val="Standard"/>
    <w:uiPriority w:val="39"/>
    <w:semiHidden/>
    <w:qFormat/>
    <w:rsid w:val="00DB7675"/>
    <w:pPr>
      <w:spacing w:before="240"/>
      <w:outlineLvl w:val="9"/>
    </w:pPr>
    <w:rPr>
      <w:bCs w:val="0"/>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qFormat/>
    <w:rsid w:val="00F8326D"/>
    <w:pPr>
      <w:jc w:val="right"/>
    </w:pPr>
  </w:style>
  <w:style w:type="paragraph" w:customStyle="1" w:styleId="berschrift1nummeriert">
    <w:name w:val="Überschrift 1 nummeriert"/>
    <w:basedOn w:val="berschrift1"/>
    <w:next w:val="Standard"/>
    <w:uiPriority w:val="10"/>
    <w:qFormat/>
    <w:rsid w:val="00F32B93"/>
    <w:pPr>
      <w:numPr>
        <w:numId w:val="24"/>
      </w:numPr>
      <w:ind w:left="567" w:hanging="567"/>
    </w:pPr>
  </w:style>
  <w:style w:type="paragraph" w:customStyle="1" w:styleId="berschrift2nummeriert">
    <w:name w:val="Überschrift 2 nummeriert"/>
    <w:basedOn w:val="berschrift2"/>
    <w:next w:val="Standard"/>
    <w:uiPriority w:val="10"/>
    <w:qFormat/>
    <w:rsid w:val="00F32B93"/>
    <w:pPr>
      <w:numPr>
        <w:ilvl w:val="1"/>
        <w:numId w:val="24"/>
      </w:numPr>
      <w:ind w:left="567" w:hanging="567"/>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semiHidden/>
    <w:qFormat/>
    <w:rsid w:val="00B426D3"/>
    <w:pPr>
      <w:numPr>
        <w:ilvl w:val="3"/>
        <w:numId w:val="24"/>
      </w:numPr>
      <w:tabs>
        <w:tab w:val="left" w:pos="1134"/>
      </w:tabs>
    </w:pPr>
  </w:style>
  <w:style w:type="paragraph" w:styleId="Verzeichnis1">
    <w:name w:val="toc 1"/>
    <w:basedOn w:val="Standard"/>
    <w:next w:val="Standard"/>
    <w:autoRedefine/>
    <w:uiPriority w:val="39"/>
    <w:semiHidden/>
    <w:rsid w:val="00FB657F"/>
    <w:pPr>
      <w:tabs>
        <w:tab w:val="right" w:leader="dot" w:pos="8493"/>
      </w:tabs>
      <w:spacing w:after="100"/>
      <w:ind w:left="567" w:hanging="567"/>
    </w:pPr>
  </w:style>
  <w:style w:type="paragraph" w:styleId="Verzeichnis2">
    <w:name w:val="toc 2"/>
    <w:basedOn w:val="Standard"/>
    <w:next w:val="Standard"/>
    <w:autoRedefine/>
    <w:uiPriority w:val="39"/>
    <w:semiHidden/>
    <w:rsid w:val="00FB657F"/>
    <w:pPr>
      <w:tabs>
        <w:tab w:val="right" w:leader="dot" w:pos="8493"/>
      </w:tabs>
      <w:spacing w:after="100"/>
      <w:ind w:left="1134" w:hanging="567"/>
    </w:pPr>
  </w:style>
  <w:style w:type="paragraph" w:styleId="Verzeichnis3">
    <w:name w:val="toc 3"/>
    <w:basedOn w:val="Standard"/>
    <w:next w:val="Standard"/>
    <w:autoRedefine/>
    <w:uiPriority w:val="39"/>
    <w:semiHidden/>
    <w:rsid w:val="00FB657F"/>
    <w:pPr>
      <w:tabs>
        <w:tab w:val="right" w:leader="dot" w:pos="8493"/>
      </w:tabs>
      <w:spacing w:after="100"/>
      <w:ind w:left="1701" w:hanging="567"/>
    </w:p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857D8A"/>
  </w:style>
  <w:style w:type="paragraph" w:customStyle="1" w:styleId="Absenderzeile">
    <w:name w:val="Absenderzeile"/>
    <w:basedOn w:val="Standard"/>
    <w:uiPriority w:val="84"/>
    <w:semiHidden/>
    <w:qFormat/>
    <w:rsid w:val="00E52BA4"/>
    <w:pPr>
      <w:pBdr>
        <w:bottom w:val="single" w:sz="2" w:space="1" w:color="auto"/>
      </w:pBdr>
    </w:pPr>
    <w:rPr>
      <w:sz w:val="12"/>
    </w:rPr>
  </w:style>
  <w:style w:type="paragraph" w:customStyle="1" w:styleId="Nummerierung1">
    <w:name w:val="Nummerierung 1"/>
    <w:basedOn w:val="Standard"/>
    <w:uiPriority w:val="3"/>
    <w:qFormat/>
    <w:rsid w:val="009804FC"/>
    <w:pPr>
      <w:numPr>
        <w:ilvl w:val="7"/>
        <w:numId w:val="24"/>
      </w:numPr>
    </w:pPr>
  </w:style>
  <w:style w:type="paragraph" w:customStyle="1" w:styleId="Nummerierung2">
    <w:name w:val="Nummerierung 2"/>
    <w:basedOn w:val="Nummerierung1"/>
    <w:uiPriority w:val="3"/>
    <w:qFormat/>
    <w:rsid w:val="009804FC"/>
    <w:pPr>
      <w:numPr>
        <w:ilvl w:val="8"/>
      </w:numPr>
    </w:pPr>
  </w:style>
  <w:style w:type="character" w:styleId="Seitenzahl">
    <w:name w:val="page number"/>
    <w:basedOn w:val="Absatz-Standardschriftart"/>
    <w:uiPriority w:val="99"/>
    <w:semiHidden/>
    <w:rsid w:val="00E8428A"/>
  </w:style>
  <w:style w:type="paragraph" w:customStyle="1" w:styleId="Blocksatz">
    <w:name w:val="Blocksatz"/>
    <w:basedOn w:val="Standard"/>
    <w:uiPriority w:val="1"/>
    <w:qFormat/>
    <w:rsid w:val="006B4DC6"/>
    <w:pPr>
      <w:jc w:val="both"/>
    </w:pPr>
  </w:style>
  <w:style w:type="character" w:styleId="NichtaufgelsteErwhnung">
    <w:name w:val="Unresolved Mention"/>
    <w:basedOn w:val="Absatz-Standardschriftart"/>
    <w:uiPriority w:val="99"/>
    <w:semiHidden/>
    <w:unhideWhenUsed/>
    <w:rsid w:val="00A51704"/>
    <w:rPr>
      <w:color w:val="605E5C"/>
      <w:shd w:val="clear" w:color="auto" w:fill="E1DFDD"/>
    </w:rPr>
  </w:style>
  <w:style w:type="paragraph" w:customStyle="1" w:styleId="berschrift3fett">
    <w:name w:val="Überschrift 3 fett"/>
    <w:basedOn w:val="berschrift3"/>
    <w:uiPriority w:val="9"/>
    <w:qFormat/>
    <w:rsid w:val="00E53E52"/>
    <w:rPr>
      <w:rFonts w:asciiTheme="majorHAnsi" w:hAnsiTheme="majorHAnsi"/>
    </w:rPr>
  </w:style>
  <w:style w:type="character" w:styleId="Fett">
    <w:name w:val="Strong"/>
    <w:basedOn w:val="Absatz-Standardschriftart"/>
    <w:uiPriority w:val="1"/>
    <w:qFormat/>
    <w:rsid w:val="005765AA"/>
    <w:rPr>
      <w:rFonts w:asciiTheme="majorHAnsi" w:hAnsiTheme="majorHAnsi"/>
      <w:b w:val="0"/>
      <w:bCs/>
      <w:color w:val="auto"/>
    </w:rPr>
  </w:style>
  <w:style w:type="paragraph" w:customStyle="1" w:styleId="Infotext">
    <w:name w:val="Infotext"/>
    <w:basedOn w:val="Standard"/>
    <w:uiPriority w:val="98"/>
    <w:qFormat/>
    <w:rsid w:val="00DD663F"/>
    <w:pPr>
      <w:spacing w:line="340" w:lineRule="atLeast"/>
    </w:pPr>
    <w:rPr>
      <w:rFonts w:ascii="Archia Medium" w:hAnsi="Archia Medium"/>
      <w:color w:val="434867" w:themeColor="text2"/>
      <w:sz w:val="23"/>
      <w:lang w:val="it-CH"/>
    </w:rPr>
  </w:style>
  <w:style w:type="paragraph" w:customStyle="1" w:styleId="Titel2">
    <w:name w:val="Titel 2"/>
    <w:basedOn w:val="Titel"/>
    <w:uiPriority w:val="11"/>
    <w:qFormat/>
    <w:rsid w:val="005E3DEB"/>
    <w:rPr>
      <w:rFonts w:asciiTheme="minorHAnsi" w:hAnsiTheme="minorHAnsi"/>
    </w:rPr>
  </w:style>
  <w:style w:type="paragraph" w:customStyle="1" w:styleId="Datentext">
    <w:name w:val="Datentext"/>
    <w:basedOn w:val="Standard"/>
    <w:uiPriority w:val="98"/>
    <w:qFormat/>
    <w:rsid w:val="00F61896"/>
    <w:pPr>
      <w:spacing w:line="290" w:lineRule="atLeast"/>
    </w:pPr>
    <w:rPr>
      <w:color w:val="434867" w:themeColor="text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S-AL\Downloads\Alzheimer%20Karten%20Typ%20C.dotx" TargetMode="External"/></Relationships>
</file>

<file path=word/theme/theme1.xml><?xml version="1.0" encoding="utf-8"?>
<a:theme xmlns:a="http://schemas.openxmlformats.org/drawingml/2006/main" name="Larissa-Design">
  <a:themeElements>
    <a:clrScheme name="Alzheimer Schweiz">
      <a:dk1>
        <a:sysClr val="windowText" lastClr="000000"/>
      </a:dk1>
      <a:lt1>
        <a:sysClr val="window" lastClr="FFFFFF"/>
      </a:lt1>
      <a:dk2>
        <a:srgbClr val="434867"/>
      </a:dk2>
      <a:lt2>
        <a:srgbClr val="F2F2F2"/>
      </a:lt2>
      <a:accent1>
        <a:srgbClr val="F582B9"/>
      </a:accent1>
      <a:accent2>
        <a:srgbClr val="E95A96"/>
      </a:accent2>
      <a:accent3>
        <a:srgbClr val="AACDE6"/>
      </a:accent3>
      <a:accent4>
        <a:srgbClr val="87C7AC"/>
      </a:accent4>
      <a:accent5>
        <a:srgbClr val="FAC582"/>
      </a:accent5>
      <a:accent6>
        <a:srgbClr val="F19681"/>
      </a:accent6>
      <a:hlink>
        <a:srgbClr val="000000"/>
      </a:hlink>
      <a:folHlink>
        <a:srgbClr val="000000"/>
      </a:folHlink>
    </a:clrScheme>
    <a:fontScheme name="Alzheimer Schweiz Poster">
      <a:majorFont>
        <a:latin typeface="Archia SemiBold"/>
        <a:ea typeface=""/>
        <a:cs typeface=""/>
      </a:majorFont>
      <a:minorFont>
        <a:latin typeface="Archia"/>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30336336-D540-4C7E-9610-AEA67F9DC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Alzheimer Karten Typ C</Template>
  <TotalTime>0</TotalTime>
  <Pages>3</Pages>
  <Words>164</Words>
  <Characters>1036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VORLAGENBAUER.ch</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WS-AL</dc:creator>
  <cp:lastModifiedBy>Administration Alzheimer Graubünden</cp:lastModifiedBy>
  <cp:revision>14</cp:revision>
  <cp:lastPrinted>2021-05-05T15:18:00Z</cp:lastPrinted>
  <dcterms:created xsi:type="dcterms:W3CDTF">2021-01-26T14:22:00Z</dcterms:created>
  <dcterms:modified xsi:type="dcterms:W3CDTF">2021-07-02T07:29:00Z</dcterms:modified>
</cp:coreProperties>
</file>