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2629B" w14:textId="71EFC212" w:rsidR="001012A5" w:rsidRPr="001F7873" w:rsidRDefault="001012A5" w:rsidP="001F7873">
      <w:pPr>
        <w:tabs>
          <w:tab w:val="center" w:pos="4677"/>
        </w:tabs>
        <w:spacing w:after="480"/>
        <w:rPr>
          <w:rFonts w:ascii="Calibri" w:eastAsia="Calibri" w:hAnsi="Calibri" w:cs="Calibri"/>
          <w:b/>
          <w:bCs/>
          <w:color w:val="000000"/>
          <w:sz w:val="26"/>
          <w:szCs w:val="26"/>
        </w:rPr>
      </w:pPr>
      <w:r>
        <w:rPr>
          <w:b/>
          <w:sz w:val="32"/>
        </w:rPr>
        <w:t>Esquisse de projet pour le soutien à la recherche</w:t>
      </w:r>
      <w:r>
        <w:rPr>
          <w:b/>
          <w:sz w:val="32"/>
        </w:rPr>
        <w:tab/>
      </w:r>
    </w:p>
    <w:p w14:paraId="5EAD9E30" w14:textId="7CBAAA55" w:rsidR="001012A5" w:rsidRDefault="00B80102" w:rsidP="009E07CE">
      <w:pPr>
        <w:pStyle w:val="Listenabsatz"/>
        <w:numPr>
          <w:ilvl w:val="0"/>
          <w:numId w:val="26"/>
        </w:numPr>
        <w:tabs>
          <w:tab w:val="left" w:pos="3119"/>
        </w:tabs>
        <w:rPr>
          <w:b/>
          <w:bCs/>
          <w:sz w:val="28"/>
          <w:szCs w:val="28"/>
        </w:rPr>
      </w:pPr>
      <w:r>
        <w:rPr>
          <w:b/>
          <w:sz w:val="28"/>
        </w:rPr>
        <w:t>Soumissionnaire</w:t>
      </w:r>
    </w:p>
    <w:p w14:paraId="1AC872BA" w14:textId="77777777" w:rsidR="00C41D89" w:rsidRPr="005A1008" w:rsidRDefault="00C41D89" w:rsidP="006E065B">
      <w:pPr>
        <w:pStyle w:val="Listenabsatz"/>
        <w:tabs>
          <w:tab w:val="left" w:pos="3119"/>
          <w:tab w:val="left" w:pos="5387"/>
        </w:tabs>
        <w:ind w:left="360"/>
        <w:rPr>
          <w:b/>
          <w:bCs/>
        </w:rPr>
      </w:pPr>
    </w:p>
    <w:p w14:paraId="459A7506" w14:textId="531A9572" w:rsidR="001012A5" w:rsidRPr="005A1008" w:rsidRDefault="001012A5" w:rsidP="009E07CE">
      <w:pPr>
        <w:pStyle w:val="Listenabsatz"/>
        <w:tabs>
          <w:tab w:val="left" w:pos="3119"/>
        </w:tabs>
        <w:spacing w:line="276" w:lineRule="auto"/>
        <w:ind w:left="0"/>
      </w:pPr>
      <w:r>
        <w:t>Titre :</w:t>
      </w:r>
      <w:r>
        <w:tab/>
      </w:r>
      <w:r w:rsidR="00A25AB5" w:rsidRPr="005A1008">
        <w:fldChar w:fldCharType="begin" w:fldLock="1">
          <w:ffData>
            <w:name w:val="Text1"/>
            <w:enabled/>
            <w:calcOnExit w:val="0"/>
            <w:textInput/>
          </w:ffData>
        </w:fldChar>
      </w:r>
      <w:bookmarkStart w:id="0" w:name="Text1"/>
      <w:r w:rsidR="00A25AB5" w:rsidRPr="005A1008">
        <w:instrText xml:space="preserve"> FORMTEXT </w:instrText>
      </w:r>
      <w:r w:rsidR="00A25AB5" w:rsidRPr="005A1008">
        <w:fldChar w:fldCharType="separate"/>
      </w:r>
      <w:r>
        <w:t>     </w:t>
      </w:r>
      <w:r w:rsidR="00A25AB5" w:rsidRPr="005A1008">
        <w:fldChar w:fldCharType="end"/>
      </w:r>
      <w:bookmarkEnd w:id="0"/>
    </w:p>
    <w:p w14:paraId="51883BFF" w14:textId="3AFF0DD0" w:rsidR="001012A5" w:rsidRPr="005A1008" w:rsidRDefault="001012A5" w:rsidP="009E07CE">
      <w:pPr>
        <w:pStyle w:val="Listenabsatz"/>
        <w:tabs>
          <w:tab w:val="left" w:pos="3119"/>
        </w:tabs>
        <w:spacing w:line="276" w:lineRule="auto"/>
        <w:ind w:left="0"/>
      </w:pPr>
      <w:r>
        <w:t>Prénom :</w:t>
      </w:r>
      <w:r>
        <w:tab/>
      </w:r>
      <w:r w:rsidR="00A25AB5" w:rsidRPr="005A1008">
        <w:fldChar w:fldCharType="begin" w:fldLock="1">
          <w:ffData>
            <w:name w:val="Text2"/>
            <w:enabled/>
            <w:calcOnExit w:val="0"/>
            <w:textInput/>
          </w:ffData>
        </w:fldChar>
      </w:r>
      <w:bookmarkStart w:id="1" w:name="Text2"/>
      <w:r w:rsidR="00A25AB5" w:rsidRPr="005A1008">
        <w:instrText xml:space="preserve"> FORMTEXT </w:instrText>
      </w:r>
      <w:r w:rsidR="00A25AB5" w:rsidRPr="005A1008">
        <w:fldChar w:fldCharType="separate"/>
      </w:r>
      <w:r>
        <w:t>     </w:t>
      </w:r>
      <w:r w:rsidR="00A25AB5" w:rsidRPr="005A1008">
        <w:fldChar w:fldCharType="end"/>
      </w:r>
      <w:bookmarkEnd w:id="1"/>
    </w:p>
    <w:p w14:paraId="72729726" w14:textId="47B771BA" w:rsidR="001012A5" w:rsidRPr="005A1008" w:rsidRDefault="001012A5" w:rsidP="004471BE">
      <w:pPr>
        <w:pStyle w:val="Listenabsatz"/>
        <w:tabs>
          <w:tab w:val="left" w:pos="3119"/>
          <w:tab w:val="left" w:pos="8314"/>
        </w:tabs>
        <w:spacing w:line="276" w:lineRule="auto"/>
        <w:ind w:left="0"/>
      </w:pPr>
      <w:r>
        <w:t>Nom :</w:t>
      </w:r>
      <w:r>
        <w:tab/>
      </w:r>
      <w:r w:rsidR="00A25AB5" w:rsidRPr="005A1008">
        <w:fldChar w:fldCharType="begin" w:fldLock="1">
          <w:ffData>
            <w:name w:val="Text3"/>
            <w:enabled/>
            <w:calcOnExit w:val="0"/>
            <w:textInput/>
          </w:ffData>
        </w:fldChar>
      </w:r>
      <w:bookmarkStart w:id="2" w:name="Text3"/>
      <w:r w:rsidR="00A25AB5" w:rsidRPr="005A1008">
        <w:instrText xml:space="preserve"> FORMTEXT </w:instrText>
      </w:r>
      <w:r w:rsidR="00A25AB5" w:rsidRPr="005A1008">
        <w:fldChar w:fldCharType="separate"/>
      </w:r>
      <w:r>
        <w:t>     </w:t>
      </w:r>
      <w:r w:rsidR="00A25AB5" w:rsidRPr="005A1008">
        <w:fldChar w:fldCharType="end"/>
      </w:r>
      <w:bookmarkEnd w:id="2"/>
      <w:r>
        <w:tab/>
      </w:r>
    </w:p>
    <w:p w14:paraId="311D9420" w14:textId="394DE909" w:rsidR="001012A5" w:rsidRPr="005A1008" w:rsidRDefault="001012A5" w:rsidP="009E07CE">
      <w:pPr>
        <w:pStyle w:val="Listenabsatz"/>
        <w:tabs>
          <w:tab w:val="left" w:pos="3119"/>
        </w:tabs>
        <w:spacing w:line="276" w:lineRule="auto"/>
        <w:ind w:left="0"/>
      </w:pPr>
      <w:r>
        <w:t>Institution :</w:t>
      </w:r>
      <w:r>
        <w:tab/>
      </w:r>
      <w:r w:rsidR="00A25AB5" w:rsidRPr="005A1008">
        <w:fldChar w:fldCharType="begin" w:fldLock="1">
          <w:ffData>
            <w:name w:val="Text4"/>
            <w:enabled/>
            <w:calcOnExit w:val="0"/>
            <w:textInput/>
          </w:ffData>
        </w:fldChar>
      </w:r>
      <w:bookmarkStart w:id="3" w:name="Text4"/>
      <w:r w:rsidR="00A25AB5" w:rsidRPr="005A1008">
        <w:instrText xml:space="preserve"> FORMTEXT </w:instrText>
      </w:r>
      <w:r w:rsidR="00A25AB5" w:rsidRPr="005A1008">
        <w:fldChar w:fldCharType="separate"/>
      </w:r>
      <w:r>
        <w:t>     </w:t>
      </w:r>
      <w:r w:rsidR="00A25AB5" w:rsidRPr="005A1008">
        <w:fldChar w:fldCharType="end"/>
      </w:r>
      <w:bookmarkEnd w:id="3"/>
      <w:r>
        <w:tab/>
      </w:r>
    </w:p>
    <w:p w14:paraId="56C86B43" w14:textId="4E90B559" w:rsidR="001012A5" w:rsidRPr="005A1008" w:rsidRDefault="001012A5" w:rsidP="009E07CE">
      <w:pPr>
        <w:pStyle w:val="Listenabsatz"/>
        <w:tabs>
          <w:tab w:val="left" w:pos="3119"/>
        </w:tabs>
        <w:spacing w:line="276" w:lineRule="auto"/>
        <w:ind w:left="0"/>
      </w:pPr>
      <w:r>
        <w:t>Adresse :</w:t>
      </w:r>
      <w:r>
        <w:tab/>
      </w:r>
      <w:r w:rsidR="00A25AB5" w:rsidRPr="005A1008">
        <w:fldChar w:fldCharType="begin" w:fldLock="1">
          <w:ffData>
            <w:name w:val="Text5"/>
            <w:enabled/>
            <w:calcOnExit w:val="0"/>
            <w:textInput/>
          </w:ffData>
        </w:fldChar>
      </w:r>
      <w:bookmarkStart w:id="4" w:name="Text5"/>
      <w:r w:rsidR="00A25AB5" w:rsidRPr="005A1008">
        <w:instrText xml:space="preserve"> FORMTEXT </w:instrText>
      </w:r>
      <w:r w:rsidR="00A25AB5" w:rsidRPr="005A1008">
        <w:fldChar w:fldCharType="separate"/>
      </w:r>
      <w:r>
        <w:t>     </w:t>
      </w:r>
      <w:r w:rsidR="00A25AB5" w:rsidRPr="005A1008">
        <w:fldChar w:fldCharType="end"/>
      </w:r>
      <w:bookmarkEnd w:id="4"/>
      <w:r>
        <w:tab/>
      </w:r>
    </w:p>
    <w:p w14:paraId="61C7C8CC" w14:textId="78D535FB" w:rsidR="001012A5" w:rsidRPr="005A1008" w:rsidRDefault="001012A5" w:rsidP="009E07CE">
      <w:pPr>
        <w:pStyle w:val="Listenabsatz"/>
        <w:tabs>
          <w:tab w:val="left" w:pos="3119"/>
        </w:tabs>
        <w:spacing w:line="276" w:lineRule="auto"/>
        <w:ind w:left="0"/>
      </w:pPr>
      <w:r>
        <w:t>Téléphone :</w:t>
      </w:r>
      <w:r>
        <w:tab/>
      </w:r>
      <w:r w:rsidR="00A25AB5" w:rsidRPr="005A1008">
        <w:fldChar w:fldCharType="begin" w:fldLock="1">
          <w:ffData>
            <w:name w:val="Text6"/>
            <w:enabled/>
            <w:calcOnExit w:val="0"/>
            <w:textInput/>
          </w:ffData>
        </w:fldChar>
      </w:r>
      <w:bookmarkStart w:id="5" w:name="Text6"/>
      <w:r w:rsidR="00A25AB5" w:rsidRPr="005A1008">
        <w:instrText xml:space="preserve"> FORMTEXT </w:instrText>
      </w:r>
      <w:r w:rsidR="00A25AB5" w:rsidRPr="005A1008">
        <w:fldChar w:fldCharType="separate"/>
      </w:r>
      <w:r>
        <w:t>     </w:t>
      </w:r>
      <w:r w:rsidR="00A25AB5" w:rsidRPr="005A1008">
        <w:fldChar w:fldCharType="end"/>
      </w:r>
      <w:bookmarkEnd w:id="5"/>
      <w:r>
        <w:tab/>
      </w:r>
    </w:p>
    <w:p w14:paraId="486F23AF" w14:textId="0FF15D9D" w:rsidR="001012A5" w:rsidRPr="005A1008" w:rsidRDefault="001012A5" w:rsidP="009E07CE">
      <w:pPr>
        <w:pStyle w:val="Listenabsatz"/>
        <w:tabs>
          <w:tab w:val="left" w:pos="3119"/>
        </w:tabs>
        <w:spacing w:line="276" w:lineRule="auto"/>
        <w:ind w:left="0"/>
      </w:pPr>
      <w:r>
        <w:t>Courriel :</w:t>
      </w:r>
      <w:r>
        <w:tab/>
      </w:r>
      <w:r w:rsidR="00A25AB5" w:rsidRPr="005A1008">
        <w:fldChar w:fldCharType="begin" w:fldLock="1">
          <w:ffData>
            <w:name w:val="Text7"/>
            <w:enabled/>
            <w:calcOnExit w:val="0"/>
            <w:textInput/>
          </w:ffData>
        </w:fldChar>
      </w:r>
      <w:bookmarkStart w:id="6" w:name="Text7"/>
      <w:r w:rsidR="00A25AB5" w:rsidRPr="005A1008">
        <w:instrText xml:space="preserve"> FORMTEXT </w:instrText>
      </w:r>
      <w:r w:rsidR="00A25AB5" w:rsidRPr="005A1008">
        <w:fldChar w:fldCharType="separate"/>
      </w:r>
      <w:r>
        <w:t>     </w:t>
      </w:r>
      <w:r w:rsidR="00A25AB5" w:rsidRPr="005A1008">
        <w:fldChar w:fldCharType="end"/>
      </w:r>
      <w:bookmarkEnd w:id="6"/>
    </w:p>
    <w:p w14:paraId="6AB8C7CA" w14:textId="77777777" w:rsidR="001012A5" w:rsidRPr="005A1008" w:rsidRDefault="001012A5" w:rsidP="001012A5">
      <w:pPr>
        <w:pStyle w:val="Listenabsatz"/>
        <w:ind w:left="0"/>
      </w:pPr>
    </w:p>
    <w:p w14:paraId="4DD57AB5" w14:textId="77777777" w:rsidR="001012A5" w:rsidRPr="005A1008" w:rsidRDefault="001012A5" w:rsidP="001012A5">
      <w:pPr>
        <w:pStyle w:val="Listenabsatz"/>
        <w:ind w:left="0"/>
      </w:pPr>
    </w:p>
    <w:p w14:paraId="78435378" w14:textId="77777777" w:rsidR="00F90B22" w:rsidRDefault="001012A5" w:rsidP="001012A5">
      <w:pPr>
        <w:pStyle w:val="Listenabsatz"/>
        <w:numPr>
          <w:ilvl w:val="0"/>
          <w:numId w:val="26"/>
        </w:numPr>
        <w:rPr>
          <w:b/>
          <w:sz w:val="28"/>
        </w:rPr>
        <w:sectPr w:rsidR="00F90B22" w:rsidSect="006E065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47" w:right="1134" w:bottom="1134" w:left="1418" w:header="765" w:footer="283" w:gutter="0"/>
          <w:cols w:space="708"/>
          <w:titlePg/>
          <w:docGrid w:linePitch="360"/>
        </w:sectPr>
      </w:pPr>
      <w:r>
        <w:rPr>
          <w:b/>
          <w:sz w:val="28"/>
        </w:rPr>
        <w:t>Description du projet</w:t>
      </w:r>
    </w:p>
    <w:p w14:paraId="1C9D9ACA" w14:textId="525420A0" w:rsidR="006D2FA7" w:rsidRPr="005A1008" w:rsidRDefault="006D2FA7" w:rsidP="001012A5"/>
    <w:p w14:paraId="77260B69" w14:textId="11460D94" w:rsidR="001012A5" w:rsidRPr="005A1008" w:rsidRDefault="001012A5" w:rsidP="00284248">
      <w:pPr>
        <w:pStyle w:val="Listenabsatz"/>
        <w:numPr>
          <w:ilvl w:val="1"/>
          <w:numId w:val="26"/>
        </w:numPr>
        <w:spacing w:line="240" w:lineRule="auto"/>
      </w:pPr>
      <w:r>
        <w:t>Titre du projet</w:t>
      </w:r>
    </w:p>
    <w:p w14:paraId="4783A21C" w14:textId="77777777" w:rsidR="00284248" w:rsidRPr="005A1008" w:rsidRDefault="00284248" w:rsidP="00284248">
      <w:pPr>
        <w:pStyle w:val="Listenabsatz"/>
        <w:spacing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B82D80" w:rsidRPr="005A1008" w14:paraId="46EF3239" w14:textId="77777777" w:rsidTr="00B82D80">
        <w:tc>
          <w:tcPr>
            <w:tcW w:w="9344" w:type="dxa"/>
          </w:tcPr>
          <w:p w14:paraId="5443C526" w14:textId="7C52B09D" w:rsidR="00E1097A" w:rsidRPr="005A1008" w:rsidRDefault="00E1097A" w:rsidP="00F412D2">
            <w:pPr>
              <w:contextualSpacing/>
            </w:pPr>
            <w:r w:rsidRPr="005A1008">
              <w:fldChar w:fldCharType="begin" w:fldLock="1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5A1008">
              <w:instrText xml:space="preserve"> FORMTEXT </w:instrText>
            </w:r>
            <w:r w:rsidRPr="005A1008">
              <w:fldChar w:fldCharType="separate"/>
            </w:r>
            <w:r>
              <w:t>     </w:t>
            </w:r>
            <w:r w:rsidRPr="005A1008">
              <w:fldChar w:fldCharType="end"/>
            </w:r>
            <w:bookmarkEnd w:id="7"/>
          </w:p>
        </w:tc>
      </w:tr>
    </w:tbl>
    <w:p w14:paraId="08BD9306" w14:textId="6BBE018D" w:rsidR="00B82D80" w:rsidRPr="005A1008" w:rsidRDefault="00B82D80" w:rsidP="001012A5"/>
    <w:p w14:paraId="0D6AD9F2" w14:textId="77777777" w:rsidR="001012A5" w:rsidRPr="005A1008" w:rsidRDefault="001012A5" w:rsidP="001012A5"/>
    <w:p w14:paraId="5737D5E8" w14:textId="6EACB164" w:rsidR="001012A5" w:rsidRPr="005A1008" w:rsidRDefault="001012A5" w:rsidP="001012A5">
      <w:pPr>
        <w:pStyle w:val="Listenabsatz"/>
        <w:numPr>
          <w:ilvl w:val="1"/>
          <w:numId w:val="26"/>
        </w:numPr>
      </w:pPr>
      <w:r>
        <w:t>État de la recherche</w:t>
      </w:r>
    </w:p>
    <w:p w14:paraId="721E3DEA" w14:textId="013F35F6" w:rsidR="00F0356B" w:rsidRPr="005A1008" w:rsidRDefault="00F0356B" w:rsidP="00F0356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1097A" w:rsidRPr="005A1008" w14:paraId="6F562283" w14:textId="77777777" w:rsidTr="005B378A">
        <w:trPr>
          <w:trHeight w:val="1433"/>
        </w:trPr>
        <w:tc>
          <w:tcPr>
            <w:tcW w:w="9344" w:type="dxa"/>
          </w:tcPr>
          <w:p w14:paraId="707FBBD7" w14:textId="4C2FE6C2" w:rsidR="007551F5" w:rsidRPr="005A1008" w:rsidRDefault="00E1097A" w:rsidP="00F0356B">
            <w:r w:rsidRPr="005A1008">
              <w:fldChar w:fldCharType="begin" w:fldLock="1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5A1008">
              <w:instrText xml:space="preserve"> FORMTEXT </w:instrText>
            </w:r>
            <w:r w:rsidRPr="005A1008">
              <w:fldChar w:fldCharType="separate"/>
            </w:r>
            <w:r>
              <w:t>     </w:t>
            </w:r>
            <w:r w:rsidRPr="005A1008">
              <w:fldChar w:fldCharType="end"/>
            </w:r>
            <w:bookmarkEnd w:id="8"/>
          </w:p>
        </w:tc>
      </w:tr>
    </w:tbl>
    <w:p w14:paraId="7105BD76" w14:textId="71B1CDC2" w:rsidR="00F0356B" w:rsidRPr="005A1008" w:rsidRDefault="00F0356B" w:rsidP="00F0356B"/>
    <w:p w14:paraId="1415F994" w14:textId="77777777" w:rsidR="001012A5" w:rsidRPr="005A1008" w:rsidRDefault="001012A5" w:rsidP="001012A5"/>
    <w:p w14:paraId="2A146381" w14:textId="2E3267BD" w:rsidR="001012A5" w:rsidRPr="005A1008" w:rsidRDefault="001012A5" w:rsidP="001012A5">
      <w:pPr>
        <w:pStyle w:val="Listenabsatz"/>
        <w:numPr>
          <w:ilvl w:val="1"/>
          <w:numId w:val="26"/>
        </w:numPr>
      </w:pPr>
      <w:r>
        <w:t>Objet(s) de la recherche</w:t>
      </w:r>
    </w:p>
    <w:p w14:paraId="5EC29BFE" w14:textId="19952D38" w:rsidR="00F619AF" w:rsidRPr="005A1008" w:rsidRDefault="00F619AF" w:rsidP="00F619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1097A" w:rsidRPr="005A1008" w14:paraId="0EC8FF13" w14:textId="77777777" w:rsidTr="005B378A">
        <w:trPr>
          <w:trHeight w:val="1414"/>
        </w:trPr>
        <w:tc>
          <w:tcPr>
            <w:tcW w:w="9344" w:type="dxa"/>
          </w:tcPr>
          <w:p w14:paraId="60328FF1" w14:textId="744D068C" w:rsidR="00E1097A" w:rsidRPr="005A1008" w:rsidRDefault="00E1097A" w:rsidP="00F619AF">
            <w:r w:rsidRPr="005A1008">
              <w:fldChar w:fldCharType="begin" w:fldLock="1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5A1008">
              <w:instrText xml:space="preserve"> FORMTEXT </w:instrText>
            </w:r>
            <w:r w:rsidRPr="005A1008">
              <w:fldChar w:fldCharType="separate"/>
            </w:r>
            <w:r>
              <w:t>     </w:t>
            </w:r>
            <w:r w:rsidRPr="005A1008">
              <w:fldChar w:fldCharType="end"/>
            </w:r>
            <w:bookmarkEnd w:id="9"/>
          </w:p>
        </w:tc>
      </w:tr>
    </w:tbl>
    <w:p w14:paraId="6B3A234D" w14:textId="76F372A1" w:rsidR="001012A5" w:rsidRPr="005A1008" w:rsidRDefault="001012A5" w:rsidP="00E1097A"/>
    <w:p w14:paraId="74817A47" w14:textId="77777777" w:rsidR="007551F5" w:rsidRPr="005A1008" w:rsidRDefault="007551F5" w:rsidP="00E1097A"/>
    <w:p w14:paraId="30694034" w14:textId="33BE335F" w:rsidR="001012A5" w:rsidRPr="005A1008" w:rsidRDefault="001012A5" w:rsidP="001012A5">
      <w:pPr>
        <w:pStyle w:val="Listenabsatz"/>
        <w:numPr>
          <w:ilvl w:val="1"/>
          <w:numId w:val="26"/>
        </w:numPr>
      </w:pPr>
      <w:r>
        <w:t>Plan de recherche (méthode, échantillon, opérationnalisation)</w:t>
      </w:r>
    </w:p>
    <w:p w14:paraId="5D2EA198" w14:textId="07B25B05" w:rsidR="00F619AF" w:rsidRPr="005A1008" w:rsidRDefault="00F619AF" w:rsidP="00F619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1097A" w:rsidRPr="005A1008" w14:paraId="1D164D85" w14:textId="77777777" w:rsidTr="005B378A">
        <w:trPr>
          <w:trHeight w:val="1407"/>
        </w:trPr>
        <w:tc>
          <w:tcPr>
            <w:tcW w:w="9344" w:type="dxa"/>
          </w:tcPr>
          <w:p w14:paraId="33A6B263" w14:textId="581BC5C3" w:rsidR="00E1097A" w:rsidRPr="005A1008" w:rsidRDefault="00E1097A" w:rsidP="00F619AF">
            <w:r w:rsidRPr="005A1008">
              <w:fldChar w:fldCharType="begin" w:fldLock="1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5A1008">
              <w:instrText xml:space="preserve"> FORMTEXT </w:instrText>
            </w:r>
            <w:r w:rsidRPr="005A1008">
              <w:fldChar w:fldCharType="separate"/>
            </w:r>
            <w:r>
              <w:t>     </w:t>
            </w:r>
            <w:r w:rsidRPr="005A1008">
              <w:fldChar w:fldCharType="end"/>
            </w:r>
            <w:bookmarkEnd w:id="10"/>
          </w:p>
        </w:tc>
      </w:tr>
    </w:tbl>
    <w:p w14:paraId="45265EBF" w14:textId="5F70D4AD" w:rsidR="005A1008" w:rsidRDefault="005A1008" w:rsidP="00A64531"/>
    <w:p w14:paraId="069BE19E" w14:textId="77777777" w:rsidR="00B04FF2" w:rsidRDefault="00B04FF2" w:rsidP="00A64531"/>
    <w:p w14:paraId="759C515E" w14:textId="1E2C395E" w:rsidR="001012A5" w:rsidRPr="005A1008" w:rsidRDefault="00335BB1" w:rsidP="005A1008">
      <w:pPr>
        <w:pStyle w:val="Listenabsatz"/>
        <w:numPr>
          <w:ilvl w:val="1"/>
          <w:numId w:val="26"/>
        </w:numPr>
      </w:pPr>
      <w:r>
        <w:lastRenderedPageBreak/>
        <w:t>Bénéfice attendu et caractère innovant du projet de recherche</w:t>
      </w:r>
    </w:p>
    <w:p w14:paraId="394F1B3A" w14:textId="04A6E826" w:rsidR="00F619AF" w:rsidRPr="005A1008" w:rsidRDefault="00F619AF" w:rsidP="00F619A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1097A" w:rsidRPr="005A1008" w14:paraId="6C601B0A" w14:textId="77777777" w:rsidTr="005B378A">
        <w:trPr>
          <w:trHeight w:val="1421"/>
        </w:trPr>
        <w:tc>
          <w:tcPr>
            <w:tcW w:w="9344" w:type="dxa"/>
          </w:tcPr>
          <w:p w14:paraId="78122D48" w14:textId="27780E9E" w:rsidR="00E1097A" w:rsidRPr="005A1008" w:rsidRDefault="00E1097A" w:rsidP="00F619AF">
            <w:r w:rsidRPr="005A1008"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5A1008">
              <w:instrText xml:space="preserve"> FORMTEXT </w:instrText>
            </w:r>
            <w:r w:rsidRPr="005A1008">
              <w:fldChar w:fldCharType="separate"/>
            </w:r>
            <w:r>
              <w:t>     </w:t>
            </w:r>
            <w:r w:rsidRPr="005A1008">
              <w:fldChar w:fldCharType="end"/>
            </w:r>
            <w:bookmarkEnd w:id="11"/>
          </w:p>
        </w:tc>
      </w:tr>
    </w:tbl>
    <w:p w14:paraId="1224B9DF" w14:textId="7BA89AB7" w:rsidR="00F619AF" w:rsidRPr="005A1008" w:rsidRDefault="00F619AF" w:rsidP="00F619AF"/>
    <w:p w14:paraId="08EA6AA1" w14:textId="77777777" w:rsidR="001012A5" w:rsidRPr="005A1008" w:rsidRDefault="001012A5" w:rsidP="001012A5">
      <w:pPr>
        <w:pStyle w:val="Listenabsatz"/>
      </w:pPr>
    </w:p>
    <w:p w14:paraId="2409501F" w14:textId="5AD5FF89" w:rsidR="001012A5" w:rsidRPr="005A1008" w:rsidRDefault="001012A5" w:rsidP="00813662">
      <w:pPr>
        <w:pStyle w:val="Listenabsatz"/>
        <w:numPr>
          <w:ilvl w:val="1"/>
          <w:numId w:val="26"/>
        </w:numPr>
      </w:pPr>
      <w:r>
        <w:t>Calendrier</w:t>
      </w:r>
    </w:p>
    <w:p w14:paraId="69720778" w14:textId="77777777" w:rsidR="00284248" w:rsidRPr="005A1008" w:rsidRDefault="00284248" w:rsidP="00A9784C">
      <w:pPr>
        <w:tabs>
          <w:tab w:val="left" w:pos="3119"/>
        </w:tabs>
        <w:spacing w:line="276" w:lineRule="auto"/>
        <w:contextualSpacing/>
      </w:pPr>
    </w:p>
    <w:p w14:paraId="62752355" w14:textId="65F0FEF6" w:rsidR="001012A5" w:rsidRPr="005A1008" w:rsidRDefault="001012A5" w:rsidP="00A9784C">
      <w:pPr>
        <w:tabs>
          <w:tab w:val="left" w:pos="3119"/>
        </w:tabs>
        <w:spacing w:line="276" w:lineRule="auto"/>
        <w:contextualSpacing/>
      </w:pPr>
      <w:r>
        <w:t>Durée du projet :</w:t>
      </w:r>
      <w:r>
        <w:tab/>
      </w:r>
      <w:r w:rsidR="009F741C" w:rsidRPr="005A1008"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9F741C" w:rsidRPr="005A1008">
        <w:instrText xml:space="preserve"> FORMTEXT </w:instrText>
      </w:r>
      <w:r w:rsidR="009F741C" w:rsidRPr="005A1008">
        <w:fldChar w:fldCharType="separate"/>
      </w:r>
      <w:r>
        <w:t>     </w:t>
      </w:r>
      <w:r w:rsidR="009F741C" w:rsidRPr="005A1008">
        <w:fldChar w:fldCharType="end"/>
      </w:r>
      <w:bookmarkEnd w:id="12"/>
    </w:p>
    <w:p w14:paraId="42D9719C" w14:textId="485429B7" w:rsidR="001012A5" w:rsidRPr="005A1008" w:rsidRDefault="001012A5" w:rsidP="00A9784C">
      <w:pPr>
        <w:tabs>
          <w:tab w:val="left" w:pos="3119"/>
        </w:tabs>
        <w:spacing w:line="276" w:lineRule="auto"/>
      </w:pPr>
      <w:r>
        <w:t>Lancement du projet :</w:t>
      </w:r>
      <w:r>
        <w:tab/>
      </w:r>
      <w:r w:rsidR="009F741C" w:rsidRPr="005A1008">
        <w:fldChar w:fldCharType="begin" w:fldLock="1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9F741C" w:rsidRPr="005A1008">
        <w:instrText xml:space="preserve"> FORMTEXT </w:instrText>
      </w:r>
      <w:r w:rsidR="009F741C" w:rsidRPr="005A1008">
        <w:fldChar w:fldCharType="separate"/>
      </w:r>
      <w:r>
        <w:t>     </w:t>
      </w:r>
      <w:r w:rsidR="009F741C" w:rsidRPr="005A1008">
        <w:fldChar w:fldCharType="end"/>
      </w:r>
      <w:bookmarkEnd w:id="13"/>
      <w:r>
        <w:tab/>
      </w:r>
      <w:r>
        <w:tab/>
        <w:t>Fin du projet :</w:t>
      </w:r>
      <w:r>
        <w:tab/>
      </w:r>
      <w:r>
        <w:tab/>
      </w:r>
      <w:r w:rsidR="00984701" w:rsidRPr="005A1008">
        <w:fldChar w:fldCharType="begin" w:fldLock="1">
          <w:ffData>
            <w:name w:val="Text28"/>
            <w:enabled/>
            <w:calcOnExit w:val="0"/>
            <w:textInput/>
          </w:ffData>
        </w:fldChar>
      </w:r>
      <w:bookmarkStart w:id="14" w:name="Text28"/>
      <w:r w:rsidR="00984701" w:rsidRPr="005A1008">
        <w:instrText xml:space="preserve"> FORMTEXT </w:instrText>
      </w:r>
      <w:r w:rsidR="00984701" w:rsidRPr="005A1008">
        <w:fldChar w:fldCharType="separate"/>
      </w:r>
      <w:r>
        <w:t>     </w:t>
      </w:r>
      <w:r w:rsidR="00984701" w:rsidRPr="005A1008">
        <w:fldChar w:fldCharType="end"/>
      </w:r>
      <w:bookmarkEnd w:id="14"/>
    </w:p>
    <w:p w14:paraId="7566A6BE" w14:textId="77777777" w:rsidR="00984701" w:rsidRPr="005A1008" w:rsidRDefault="00984701" w:rsidP="00A9784C">
      <w:pPr>
        <w:tabs>
          <w:tab w:val="left" w:pos="3119"/>
        </w:tabs>
        <w:spacing w:line="276" w:lineRule="auto"/>
      </w:pPr>
    </w:p>
    <w:p w14:paraId="725F6116" w14:textId="32C2DFA3" w:rsidR="00984701" w:rsidRPr="005A1008" w:rsidRDefault="00984701" w:rsidP="00A9784C">
      <w:pPr>
        <w:tabs>
          <w:tab w:val="left" w:pos="3119"/>
        </w:tabs>
        <w:spacing w:line="276" w:lineRule="auto"/>
      </w:pPr>
      <w:r>
        <w:t>Description des principales étapes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982176" w:rsidRPr="005A1008" w14:paraId="4D072B27" w14:textId="77777777" w:rsidTr="005B378A">
        <w:trPr>
          <w:trHeight w:val="1560"/>
        </w:trPr>
        <w:tc>
          <w:tcPr>
            <w:tcW w:w="9344" w:type="dxa"/>
          </w:tcPr>
          <w:p w14:paraId="7CD68708" w14:textId="09344309" w:rsidR="00C20B85" w:rsidRPr="005A1008" w:rsidRDefault="00982176" w:rsidP="00F412D2">
            <w:pPr>
              <w:tabs>
                <w:tab w:val="left" w:pos="3119"/>
              </w:tabs>
            </w:pPr>
            <w:r w:rsidRPr="005A1008">
              <w:fldChar w:fldCharType="begin" w:fldLock="1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Pr="005A1008">
              <w:instrText xml:space="preserve"> FORMTEXT </w:instrText>
            </w:r>
            <w:r w:rsidRPr="005A1008">
              <w:fldChar w:fldCharType="separate"/>
            </w:r>
            <w:r>
              <w:t>     </w:t>
            </w:r>
            <w:r w:rsidRPr="005A1008">
              <w:fldChar w:fldCharType="end"/>
            </w:r>
            <w:bookmarkEnd w:id="15"/>
          </w:p>
        </w:tc>
      </w:tr>
    </w:tbl>
    <w:p w14:paraId="2AE83F92" w14:textId="1C3B7EC0" w:rsidR="001012A5" w:rsidRPr="005A1008" w:rsidRDefault="009F741C" w:rsidP="00A9784C">
      <w:pPr>
        <w:tabs>
          <w:tab w:val="left" w:pos="3119"/>
        </w:tabs>
        <w:spacing w:line="276" w:lineRule="auto"/>
      </w:pPr>
      <w:r>
        <w:tab/>
      </w:r>
    </w:p>
    <w:p w14:paraId="43959152" w14:textId="77777777" w:rsidR="001012A5" w:rsidRPr="005A1008" w:rsidRDefault="001012A5" w:rsidP="001012A5"/>
    <w:p w14:paraId="5BF4C3AA" w14:textId="1B26E25B" w:rsidR="001012A5" w:rsidRPr="005A1008" w:rsidRDefault="001012A5" w:rsidP="00813662">
      <w:pPr>
        <w:pStyle w:val="Listenabsatz"/>
        <w:numPr>
          <w:ilvl w:val="1"/>
          <w:numId w:val="26"/>
        </w:numPr>
      </w:pPr>
      <w:r>
        <w:t>Budget</w:t>
      </w:r>
    </w:p>
    <w:p w14:paraId="3DC67D6C" w14:textId="77777777" w:rsidR="008C7C44" w:rsidRPr="005A1008" w:rsidRDefault="008C7C44" w:rsidP="008C7C44">
      <w:pPr>
        <w:pStyle w:val="Listenabsatz"/>
      </w:pPr>
    </w:p>
    <w:p w14:paraId="58033888" w14:textId="01798DB1" w:rsidR="001012A5" w:rsidRPr="005A1008" w:rsidRDefault="001012A5" w:rsidP="00A9784C">
      <w:pPr>
        <w:tabs>
          <w:tab w:val="left" w:pos="3119"/>
        </w:tabs>
        <w:spacing w:line="276" w:lineRule="auto"/>
      </w:pPr>
      <w:r>
        <w:t>Budget total :</w:t>
      </w:r>
      <w:r>
        <w:tab/>
      </w:r>
      <w:r w:rsidR="004341DB" w:rsidRPr="005A1008">
        <w:fldChar w:fldCharType="begin" w:fldLock="1">
          <w:ffData>
            <w:name w:val="Text13"/>
            <w:enabled/>
            <w:calcOnExit w:val="0"/>
            <w:textInput/>
          </w:ffData>
        </w:fldChar>
      </w:r>
      <w:bookmarkStart w:id="16" w:name="Text13"/>
      <w:r w:rsidR="004341DB" w:rsidRPr="005A1008">
        <w:instrText xml:space="preserve"> FORMTEXT </w:instrText>
      </w:r>
      <w:r w:rsidR="004341DB" w:rsidRPr="005A1008">
        <w:fldChar w:fldCharType="separate"/>
      </w:r>
      <w:r>
        <w:t>     </w:t>
      </w:r>
      <w:r w:rsidR="004341DB" w:rsidRPr="005A1008">
        <w:fldChar w:fldCharType="end"/>
      </w:r>
      <w:bookmarkEnd w:id="16"/>
    </w:p>
    <w:p w14:paraId="098A1F3F" w14:textId="1D21C7A8" w:rsidR="001012A5" w:rsidRPr="005A1008" w:rsidRDefault="001D5CB5" w:rsidP="001D5CB5">
      <w:pPr>
        <w:tabs>
          <w:tab w:val="left" w:pos="3119"/>
        </w:tabs>
      </w:pPr>
      <w:r>
        <w:t>Recettes du projet :</w:t>
      </w:r>
      <w:r>
        <w:tab/>
      </w:r>
      <w:r w:rsidRPr="005A1008">
        <w:fldChar w:fldCharType="begin" w:fldLock="1">
          <w:ffData>
            <w:name w:val="Text27"/>
            <w:enabled/>
            <w:calcOnExit w:val="0"/>
            <w:textInput/>
          </w:ffData>
        </w:fldChar>
      </w:r>
      <w:bookmarkStart w:id="17" w:name="Text27"/>
      <w:r w:rsidRPr="005A1008">
        <w:instrText xml:space="preserve"> FORMTEXT </w:instrText>
      </w:r>
      <w:r w:rsidRPr="005A1008">
        <w:fldChar w:fldCharType="separate"/>
      </w:r>
      <w:r>
        <w:t>     </w:t>
      </w:r>
      <w:r w:rsidRPr="005A1008">
        <w:fldChar w:fldCharType="end"/>
      </w:r>
      <w:bookmarkEnd w:id="17"/>
    </w:p>
    <w:p w14:paraId="536FEE1C" w14:textId="77777777" w:rsidR="001D5CB5" w:rsidRPr="005A1008" w:rsidRDefault="001D5CB5" w:rsidP="001012A5"/>
    <w:p w14:paraId="77FDAF64" w14:textId="7EFB3A1E" w:rsidR="00EB2ED7" w:rsidRPr="005A1008" w:rsidRDefault="00EB2ED7" w:rsidP="001012A5">
      <w:r>
        <w:t>Répartition des dépenses principales (</w:t>
      </w:r>
      <w:r w:rsidR="00BB465D">
        <w:t>ressources humaines</w:t>
      </w:r>
      <w:r>
        <w:t>, matériel, etc.)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B2ED7" w:rsidRPr="005A1008" w14:paraId="315F0044" w14:textId="77777777" w:rsidTr="005B378A">
        <w:trPr>
          <w:trHeight w:val="1373"/>
        </w:trPr>
        <w:tc>
          <w:tcPr>
            <w:tcW w:w="9344" w:type="dxa"/>
          </w:tcPr>
          <w:p w14:paraId="1736EE41" w14:textId="209BD72D" w:rsidR="00EB2ED7" w:rsidRPr="005A1008" w:rsidRDefault="00EB2ED7" w:rsidP="001012A5">
            <w:r w:rsidRPr="005A1008"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5A1008">
              <w:instrText xml:space="preserve"> FORMTEXT </w:instrText>
            </w:r>
            <w:r w:rsidRPr="005A1008">
              <w:fldChar w:fldCharType="separate"/>
            </w:r>
            <w:r>
              <w:t>     </w:t>
            </w:r>
            <w:r w:rsidRPr="005A1008">
              <w:fldChar w:fldCharType="end"/>
            </w:r>
            <w:bookmarkEnd w:id="18"/>
          </w:p>
        </w:tc>
      </w:tr>
    </w:tbl>
    <w:p w14:paraId="294991DE" w14:textId="066DB77C" w:rsidR="00EB2ED7" w:rsidRPr="005A1008" w:rsidRDefault="00EB2ED7" w:rsidP="001012A5"/>
    <w:p w14:paraId="7BBF5BB4" w14:textId="77777777" w:rsidR="00EB2ED7" w:rsidRPr="005A1008" w:rsidRDefault="00EB2ED7" w:rsidP="001012A5"/>
    <w:p w14:paraId="12DD5D40" w14:textId="2D1CE084" w:rsidR="001012A5" w:rsidRPr="005A1008" w:rsidRDefault="001012A5" w:rsidP="00813662">
      <w:pPr>
        <w:pStyle w:val="Listenabsatz"/>
        <w:numPr>
          <w:ilvl w:val="1"/>
          <w:numId w:val="26"/>
        </w:numPr>
      </w:pPr>
      <w:r>
        <w:t xml:space="preserve">Coopération avec autres institutions et </w:t>
      </w:r>
      <w:r w:rsidR="00805A2F">
        <w:t xml:space="preserve">partenaires </w:t>
      </w:r>
      <w:r>
        <w:t>professionnels</w:t>
      </w:r>
    </w:p>
    <w:p w14:paraId="514F1DEA" w14:textId="77777777" w:rsidR="001012A5" w:rsidRPr="005A1008" w:rsidRDefault="001012A5" w:rsidP="001012A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1097A" w:rsidRPr="005A1008" w14:paraId="0E1FBDE2" w14:textId="77777777" w:rsidTr="005B378A">
        <w:trPr>
          <w:trHeight w:val="1409"/>
        </w:trPr>
        <w:tc>
          <w:tcPr>
            <w:tcW w:w="9344" w:type="dxa"/>
          </w:tcPr>
          <w:p w14:paraId="0F56C066" w14:textId="3B3E0C39" w:rsidR="00C20B85" w:rsidRPr="005A1008" w:rsidRDefault="00E1097A" w:rsidP="001012A5">
            <w:r w:rsidRPr="005A1008"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5A1008">
              <w:instrText xml:space="preserve"> FORMTEXT </w:instrText>
            </w:r>
            <w:r w:rsidRPr="005A1008">
              <w:fldChar w:fldCharType="separate"/>
            </w:r>
            <w:r>
              <w:t>     </w:t>
            </w:r>
            <w:r w:rsidRPr="005A1008">
              <w:fldChar w:fldCharType="end"/>
            </w:r>
            <w:bookmarkEnd w:id="19"/>
          </w:p>
        </w:tc>
      </w:tr>
    </w:tbl>
    <w:p w14:paraId="5E5C3D06" w14:textId="77777777" w:rsidR="00CE2E26" w:rsidRPr="005A1008" w:rsidRDefault="00CE2E26" w:rsidP="001012A5"/>
    <w:p w14:paraId="6FED20C1" w14:textId="77777777" w:rsidR="00EB2ED7" w:rsidRPr="005A1008" w:rsidRDefault="00EB2ED7" w:rsidP="001012A5"/>
    <w:p w14:paraId="5B59DD66" w14:textId="488A7A63" w:rsidR="005A1008" w:rsidRDefault="005A1008" w:rsidP="0077406A"/>
    <w:p w14:paraId="0385F66B" w14:textId="02ABDF64" w:rsidR="00A64531" w:rsidRDefault="00A64531" w:rsidP="0077406A"/>
    <w:p w14:paraId="1CED299C" w14:textId="53BCAE62" w:rsidR="008152C0" w:rsidRDefault="008152C0" w:rsidP="0077406A"/>
    <w:p w14:paraId="105F5959" w14:textId="77777777" w:rsidR="00E13874" w:rsidRDefault="00E13874" w:rsidP="0077406A">
      <w:pPr>
        <w:sectPr w:rsidR="00E13874" w:rsidSect="00F90B22">
          <w:type w:val="continuous"/>
          <w:pgSz w:w="11906" w:h="16838"/>
          <w:pgMar w:top="1747" w:right="1134" w:bottom="1134" w:left="1418" w:header="765" w:footer="283" w:gutter="0"/>
          <w:cols w:space="708"/>
          <w:formProt w:val="0"/>
          <w:titlePg/>
          <w:docGrid w:linePitch="360"/>
        </w:sectPr>
      </w:pPr>
    </w:p>
    <w:p w14:paraId="087AB840" w14:textId="716A26CC" w:rsidR="008152C0" w:rsidRDefault="008152C0" w:rsidP="0077406A"/>
    <w:p w14:paraId="4ECD5B8D" w14:textId="33DB0D02" w:rsidR="001012A5" w:rsidRPr="005A1008" w:rsidRDefault="001012A5" w:rsidP="0077406A">
      <w:r>
        <w:lastRenderedPageBreak/>
        <w:t xml:space="preserve">L’esquisse de projet doit </w:t>
      </w:r>
      <w:r w:rsidR="00075791">
        <w:t>figurer sur</w:t>
      </w:r>
      <w:r>
        <w:rPr>
          <w:b/>
          <w:bCs/>
        </w:rPr>
        <w:t xml:space="preserve"> 2 à 4 pages A4 maximum</w:t>
      </w:r>
      <w:r>
        <w:t xml:space="preserve">. </w:t>
      </w:r>
    </w:p>
    <w:p w14:paraId="373E0A4A" w14:textId="77777777" w:rsidR="001012A5" w:rsidRPr="005A1008" w:rsidRDefault="001012A5" w:rsidP="0077406A"/>
    <w:p w14:paraId="621D7918" w14:textId="6CBE26AE" w:rsidR="001012A5" w:rsidRPr="005A1008" w:rsidRDefault="001012A5" w:rsidP="0077406A">
      <w:r>
        <w:t>L’esquisse de projet pour le soutien à la recherche doit être soumise par voie électronique en allemand, en français ou en anglais.</w:t>
      </w:r>
    </w:p>
    <w:p w14:paraId="0DE97BDF" w14:textId="77777777" w:rsidR="001012A5" w:rsidRPr="005A1008" w:rsidRDefault="001012A5" w:rsidP="0077406A"/>
    <w:p w14:paraId="5141CEB0" w14:textId="2786D0E2" w:rsidR="001012A5" w:rsidRPr="005A1008" w:rsidRDefault="001012A5" w:rsidP="0077406A">
      <w:pPr>
        <w:rPr>
          <w:b/>
          <w:bCs/>
        </w:rPr>
      </w:pPr>
      <w:r>
        <w:rPr>
          <w:b/>
        </w:rPr>
        <w:t>Adresse de soumission de l’esquisse de projet et pour toute information complémentaire :</w:t>
      </w:r>
    </w:p>
    <w:p w14:paraId="5CDDCB44" w14:textId="77777777" w:rsidR="001012A5" w:rsidRPr="006E065B" w:rsidRDefault="001012A5" w:rsidP="0077406A">
      <w:pPr>
        <w:rPr>
          <w:lang w:val="en-US"/>
        </w:rPr>
      </w:pPr>
      <w:r w:rsidRPr="006E065B">
        <w:rPr>
          <w:lang w:val="en-US"/>
        </w:rPr>
        <w:t>Dr. phil. Janine Weibel</w:t>
      </w:r>
    </w:p>
    <w:p w14:paraId="3A3444D3" w14:textId="44A08528" w:rsidR="001012A5" w:rsidRPr="006E065B" w:rsidRDefault="001012A5" w:rsidP="005A1008">
      <w:pPr>
        <w:rPr>
          <w:lang w:val="en-US"/>
        </w:rPr>
      </w:pPr>
      <w:r w:rsidRPr="006E065B">
        <w:rPr>
          <w:lang w:val="en-US"/>
        </w:rPr>
        <w:t>janine.weibel@alz.ch</w:t>
      </w:r>
      <w:r w:rsidRPr="006E065B">
        <w:rPr>
          <w:rFonts w:ascii="Calibri" w:hAnsi="Calibri"/>
          <w:lang w:val="en-US"/>
        </w:rPr>
        <w:tab/>
      </w:r>
    </w:p>
    <w:sectPr w:rsidR="001012A5" w:rsidRPr="006E065B" w:rsidSect="00F90B22">
      <w:type w:val="continuous"/>
      <w:pgSz w:w="11906" w:h="16838"/>
      <w:pgMar w:top="1747" w:right="1134" w:bottom="1134" w:left="1418" w:header="765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1590D" w14:textId="77777777" w:rsidR="00B30D9C" w:rsidRDefault="00B30D9C" w:rsidP="00F91D37">
      <w:pPr>
        <w:spacing w:line="240" w:lineRule="auto"/>
      </w:pPr>
      <w:r>
        <w:separator/>
      </w:r>
    </w:p>
  </w:endnote>
  <w:endnote w:type="continuationSeparator" w:id="0">
    <w:p w14:paraId="42401E96" w14:textId="77777777" w:rsidR="00B30D9C" w:rsidRDefault="00B30D9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28FB3" w14:textId="71841963" w:rsidR="006E065B" w:rsidRDefault="00B04FF2">
    <w:pPr>
      <w:pStyle w:val="Fuzeile"/>
    </w:pPr>
    <w:r w:rsidRPr="00FD212B">
      <w:rPr>
        <w:rFonts w:cs="Times New Roman"/>
        <w:noProof/>
        <w:lang w:val="de-CH" w:eastAsia="de-CH"/>
      </w:rPr>
      <w:drawing>
        <wp:anchor distT="0" distB="0" distL="114300" distR="114300" simplePos="0" relativeHeight="251700223" behindDoc="0" locked="1" layoutInCell="1" allowOverlap="1" wp14:anchorId="73CED01D" wp14:editId="70BF3BD8">
          <wp:simplePos x="0" y="0"/>
          <wp:positionH relativeFrom="margin">
            <wp:posOffset>3810</wp:posOffset>
          </wp:positionH>
          <wp:positionV relativeFrom="page">
            <wp:posOffset>9962515</wp:posOffset>
          </wp:positionV>
          <wp:extent cx="5940000" cy="734400"/>
          <wp:effectExtent l="0" t="0" r="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Grafik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07ED" w14:textId="46FEFA15" w:rsidR="00BA5F61" w:rsidRDefault="00B04FF2">
    <w:pPr>
      <w:pStyle w:val="Fuzeile"/>
    </w:pPr>
    <w:r w:rsidRPr="00FD212B">
      <w:rPr>
        <w:rFonts w:cs="Times New Roman"/>
        <w:noProof/>
        <w:lang w:val="de-CH" w:eastAsia="de-CH"/>
      </w:rPr>
      <w:drawing>
        <wp:anchor distT="0" distB="0" distL="114300" distR="114300" simplePos="0" relativeHeight="251698175" behindDoc="0" locked="1" layoutInCell="1" allowOverlap="1" wp14:anchorId="3ECCDA03" wp14:editId="6329A340">
          <wp:simplePos x="0" y="0"/>
          <wp:positionH relativeFrom="margin">
            <wp:posOffset>3810</wp:posOffset>
          </wp:positionH>
          <wp:positionV relativeFrom="page">
            <wp:posOffset>9962515</wp:posOffset>
          </wp:positionV>
          <wp:extent cx="5940000" cy="7344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Grafik 6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26074" w14:textId="77777777" w:rsidR="00B30D9C" w:rsidRDefault="00B30D9C" w:rsidP="00F91D37">
      <w:pPr>
        <w:spacing w:line="240" w:lineRule="auto"/>
      </w:pPr>
      <w:r>
        <w:separator/>
      </w:r>
    </w:p>
  </w:footnote>
  <w:footnote w:type="continuationSeparator" w:id="0">
    <w:p w14:paraId="3CC76D90" w14:textId="77777777" w:rsidR="00B30D9C" w:rsidRDefault="00B30D9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4572A" w14:textId="54BB239F" w:rsidR="00C47FE6" w:rsidRPr="00C47FE6" w:rsidRDefault="00C47FE6" w:rsidP="00C47FE6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Calibri" w:eastAsia="Calibri" w:hAnsi="Calibri" w:cs="Calibri"/>
        <w:color w:val="000000"/>
        <w:sz w:val="18"/>
        <w:szCs w:val="18"/>
        <w:lang w:eastAsia="fr-CH"/>
      </w:rPr>
    </w:pPr>
    <w:r w:rsidRPr="00C47FE6">
      <w:rPr>
        <w:rFonts w:ascii="Calibri" w:eastAsia="Calibri" w:hAnsi="Calibri" w:cs="Calibri"/>
        <w:color w:val="000000"/>
        <w:sz w:val="18"/>
        <w:lang w:eastAsia="fr-CH"/>
      </w:rPr>
      <w:t xml:space="preserve">Page </w:t>
    </w:r>
    <w:r w:rsidRPr="00C47FE6">
      <w:rPr>
        <w:rFonts w:ascii="Calibri" w:eastAsia="Calibri" w:hAnsi="Calibri" w:cs="Calibri"/>
        <w:color w:val="000000"/>
        <w:sz w:val="18"/>
        <w:lang w:eastAsia="fr-CH"/>
      </w:rPr>
      <w:fldChar w:fldCharType="begin"/>
    </w:r>
    <w:r w:rsidRPr="00C47FE6">
      <w:rPr>
        <w:rFonts w:ascii="Calibri" w:eastAsia="Calibri" w:hAnsi="Calibri" w:cs="Calibri"/>
        <w:color w:val="000000"/>
        <w:sz w:val="18"/>
        <w:lang w:eastAsia="fr-CH"/>
      </w:rPr>
      <w:instrText>PAGE</w:instrText>
    </w:r>
    <w:r w:rsidRPr="00C47FE6">
      <w:rPr>
        <w:rFonts w:ascii="Calibri" w:eastAsia="Calibri" w:hAnsi="Calibri" w:cs="Calibri"/>
        <w:color w:val="000000"/>
        <w:sz w:val="18"/>
        <w:lang w:eastAsia="fr-CH"/>
      </w:rPr>
      <w:fldChar w:fldCharType="separate"/>
    </w:r>
    <w:r w:rsidR="00927420">
      <w:rPr>
        <w:rFonts w:ascii="Calibri" w:eastAsia="Calibri" w:hAnsi="Calibri" w:cs="Calibri"/>
        <w:noProof/>
        <w:color w:val="000000"/>
        <w:sz w:val="18"/>
        <w:lang w:eastAsia="fr-CH"/>
      </w:rPr>
      <w:t>3</w:t>
    </w:r>
    <w:r w:rsidRPr="00C47FE6">
      <w:rPr>
        <w:rFonts w:ascii="Calibri" w:eastAsia="Calibri" w:hAnsi="Calibri" w:cs="Calibri"/>
        <w:color w:val="000000"/>
        <w:sz w:val="18"/>
        <w:lang w:eastAsia="fr-CH"/>
      </w:rPr>
      <w:fldChar w:fldCharType="end"/>
    </w:r>
    <w:r w:rsidRPr="00C47FE6">
      <w:rPr>
        <w:rFonts w:ascii="Calibri" w:eastAsia="Calibri" w:hAnsi="Calibri" w:cs="Calibri"/>
        <w:color w:val="000000"/>
        <w:sz w:val="18"/>
        <w:lang w:eastAsia="fr-CH"/>
      </w:rPr>
      <w:t xml:space="preserve"> / </w:t>
    </w:r>
    <w:r w:rsidRPr="00C47FE6">
      <w:rPr>
        <w:rFonts w:ascii="Calibri" w:eastAsia="Calibri" w:hAnsi="Calibri" w:cs="Calibri"/>
        <w:color w:val="000000"/>
        <w:sz w:val="18"/>
        <w:lang w:eastAsia="fr-CH"/>
      </w:rPr>
      <w:fldChar w:fldCharType="begin"/>
    </w:r>
    <w:r w:rsidRPr="00C47FE6">
      <w:rPr>
        <w:rFonts w:ascii="Calibri" w:eastAsia="Calibri" w:hAnsi="Calibri" w:cs="Calibri"/>
        <w:color w:val="000000"/>
        <w:sz w:val="18"/>
        <w:lang w:eastAsia="fr-CH"/>
      </w:rPr>
      <w:instrText>NUMPAGES</w:instrText>
    </w:r>
    <w:r w:rsidRPr="00C47FE6">
      <w:rPr>
        <w:rFonts w:ascii="Calibri" w:eastAsia="Calibri" w:hAnsi="Calibri" w:cs="Calibri"/>
        <w:color w:val="000000"/>
        <w:sz w:val="18"/>
        <w:lang w:eastAsia="fr-CH"/>
      </w:rPr>
      <w:fldChar w:fldCharType="separate"/>
    </w:r>
    <w:r w:rsidR="00927420">
      <w:rPr>
        <w:rFonts w:ascii="Calibri" w:eastAsia="Calibri" w:hAnsi="Calibri" w:cs="Calibri"/>
        <w:noProof/>
        <w:color w:val="000000"/>
        <w:sz w:val="18"/>
        <w:lang w:eastAsia="fr-CH"/>
      </w:rPr>
      <w:t>3</w:t>
    </w:r>
    <w:r w:rsidRPr="00C47FE6">
      <w:rPr>
        <w:rFonts w:ascii="Calibri" w:eastAsia="Calibri" w:hAnsi="Calibri" w:cs="Calibri"/>
        <w:color w:val="000000"/>
        <w:sz w:val="18"/>
        <w:lang w:eastAsia="fr-CH"/>
      </w:rPr>
      <w:fldChar w:fldCharType="end"/>
    </w:r>
  </w:p>
  <w:p w14:paraId="390A583C" w14:textId="436E4831" w:rsidR="005C6148" w:rsidRPr="00C47FE6" w:rsidRDefault="005C6148" w:rsidP="00C47F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E4E9F" w14:textId="4F0854EE" w:rsidR="0045604F" w:rsidRDefault="0045604F" w:rsidP="0045604F">
    <w:pPr>
      <w:pStyle w:val="Kopfzeile"/>
      <w:tabs>
        <w:tab w:val="left" w:pos="5387"/>
      </w:tabs>
    </w:pPr>
    <w:r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702271" behindDoc="0" locked="0" layoutInCell="1" allowOverlap="1" wp14:anchorId="0DAF1DA8" wp14:editId="1A2C15A8">
              <wp:simplePos x="0" y="0"/>
              <wp:positionH relativeFrom="column">
                <wp:posOffset>3409950</wp:posOffset>
              </wp:positionH>
              <wp:positionV relativeFrom="paragraph">
                <wp:posOffset>-488950</wp:posOffset>
              </wp:positionV>
              <wp:extent cx="3246755" cy="870585"/>
              <wp:effectExtent l="0" t="0" r="0" b="5715"/>
              <wp:wrapNone/>
              <wp:docPr id="51" name="Gruppieren 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46755" cy="870585"/>
                        <a:chOff x="0" y="0"/>
                        <a:chExt cx="3246075" cy="871220"/>
                      </a:xfrm>
                    </wpg:grpSpPr>
                    <wps:wsp>
                      <wps:cNvPr id="2" name="Rechteck 2"/>
                      <wps:cNvSpPr/>
                      <wps:spPr>
                        <a:xfrm>
                          <a:off x="2886075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425450"/>
                          <a:ext cx="2163445" cy="4457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C1971B" id="Gruppieren 51" o:spid="_x0000_s1026" style="position:absolute;margin-left:268.5pt;margin-top:-38.5pt;width:255.65pt;height:68.55pt;z-index:251702271" coordsize="32460,87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">
              <v:rect id="Rechteck 2" o:spid="_x0000_s1027" style="position:absolute;left:28860;width:3600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style="position:absolute;top:4254;width:2163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0652E7"/>
    <w:multiLevelType w:val="multilevel"/>
    <w:tmpl w:val="06DC6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478AEFDC"/>
    <w:lvl w:ilvl="0">
      <w:start w:val="1"/>
      <w:numFmt w:val="decimal"/>
      <w:pStyle w:val="berschrift1nummeriert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425" w:hanging="425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rFonts w:hint="default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AEF58E1"/>
    <w:multiLevelType w:val="hybridMultilevel"/>
    <w:tmpl w:val="3F7AA3D8"/>
    <w:lvl w:ilvl="0" w:tplc="08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06DE1"/>
    <w:multiLevelType w:val="multilevel"/>
    <w:tmpl w:val="19B46C0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58776">
    <w:abstractNumId w:val="9"/>
  </w:num>
  <w:num w:numId="2" w16cid:durableId="854155561">
    <w:abstractNumId w:val="7"/>
  </w:num>
  <w:num w:numId="3" w16cid:durableId="910041831">
    <w:abstractNumId w:val="6"/>
  </w:num>
  <w:num w:numId="4" w16cid:durableId="1899854087">
    <w:abstractNumId w:val="5"/>
  </w:num>
  <w:num w:numId="5" w16cid:durableId="49503377">
    <w:abstractNumId w:val="4"/>
  </w:num>
  <w:num w:numId="6" w16cid:durableId="1566597873">
    <w:abstractNumId w:val="8"/>
  </w:num>
  <w:num w:numId="7" w16cid:durableId="1330134243">
    <w:abstractNumId w:val="3"/>
  </w:num>
  <w:num w:numId="8" w16cid:durableId="1859007222">
    <w:abstractNumId w:val="2"/>
  </w:num>
  <w:num w:numId="9" w16cid:durableId="501504384">
    <w:abstractNumId w:val="1"/>
  </w:num>
  <w:num w:numId="10" w16cid:durableId="865562229">
    <w:abstractNumId w:val="0"/>
  </w:num>
  <w:num w:numId="11" w16cid:durableId="981353595">
    <w:abstractNumId w:val="23"/>
  </w:num>
  <w:num w:numId="12" w16cid:durableId="1681664316">
    <w:abstractNumId w:val="17"/>
  </w:num>
  <w:num w:numId="13" w16cid:durableId="274214506">
    <w:abstractNumId w:val="14"/>
  </w:num>
  <w:num w:numId="14" w16cid:durableId="1762533060">
    <w:abstractNumId w:val="25"/>
  </w:num>
  <w:num w:numId="15" w16cid:durableId="882980374">
    <w:abstractNumId w:val="24"/>
  </w:num>
  <w:num w:numId="16" w16cid:durableId="543490811">
    <w:abstractNumId w:val="11"/>
  </w:num>
  <w:num w:numId="17" w16cid:durableId="1145900130">
    <w:abstractNumId w:val="15"/>
  </w:num>
  <w:num w:numId="18" w16cid:durableId="12369342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62677206">
    <w:abstractNumId w:val="22"/>
  </w:num>
  <w:num w:numId="20" w16cid:durableId="1700203866">
    <w:abstractNumId w:val="13"/>
  </w:num>
  <w:num w:numId="21" w16cid:durableId="1829125250">
    <w:abstractNumId w:val="20"/>
  </w:num>
  <w:num w:numId="22" w16cid:durableId="1029113353">
    <w:abstractNumId w:val="19"/>
  </w:num>
  <w:num w:numId="23" w16cid:durableId="1760132010">
    <w:abstractNumId w:val="12"/>
  </w:num>
  <w:num w:numId="24" w16cid:durableId="730886973">
    <w:abstractNumId w:val="16"/>
  </w:num>
  <w:num w:numId="25" w16cid:durableId="1717653922">
    <w:abstractNumId w:val="21"/>
  </w:num>
  <w:num w:numId="26" w16cid:durableId="415635153">
    <w:abstractNumId w:val="10"/>
  </w:num>
  <w:num w:numId="27" w16cid:durableId="71790065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0"/>
  <w:activeWritingStyle w:appName="MSWord" w:lang="de-CH" w:vendorID="64" w:dllVersion="6" w:nlCheck="1" w:checkStyle="0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bMjP+oXZ80uAH+yJxgT6HqLrvyoLIOkhAv/3hfpw8Q257ClbZdkhlD4AArId9bMgb/d2asV/8BpY8ZF8lOQvA==" w:salt="QxhcK7zUwsORof5B/tFWaQ==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A5"/>
    <w:rsid w:val="00002978"/>
    <w:rsid w:val="0001010F"/>
    <w:rsid w:val="00015BFE"/>
    <w:rsid w:val="000266B7"/>
    <w:rsid w:val="00032B92"/>
    <w:rsid w:val="000409C8"/>
    <w:rsid w:val="00041700"/>
    <w:rsid w:val="00063BC2"/>
    <w:rsid w:val="000701F1"/>
    <w:rsid w:val="00071780"/>
    <w:rsid w:val="000735DB"/>
    <w:rsid w:val="00075791"/>
    <w:rsid w:val="000774AF"/>
    <w:rsid w:val="00096E8E"/>
    <w:rsid w:val="000A63C3"/>
    <w:rsid w:val="000B595D"/>
    <w:rsid w:val="000C49C1"/>
    <w:rsid w:val="000D1743"/>
    <w:rsid w:val="000E756F"/>
    <w:rsid w:val="000F71E8"/>
    <w:rsid w:val="001012A5"/>
    <w:rsid w:val="00102345"/>
    <w:rsid w:val="00106688"/>
    <w:rsid w:val="00107F09"/>
    <w:rsid w:val="001134C7"/>
    <w:rsid w:val="00113CB8"/>
    <w:rsid w:val="001172DB"/>
    <w:rsid w:val="0012151C"/>
    <w:rsid w:val="001240E3"/>
    <w:rsid w:val="001375AB"/>
    <w:rsid w:val="00144122"/>
    <w:rsid w:val="00154677"/>
    <w:rsid w:val="001626BE"/>
    <w:rsid w:val="00167916"/>
    <w:rsid w:val="001705F4"/>
    <w:rsid w:val="001761E0"/>
    <w:rsid w:val="00190816"/>
    <w:rsid w:val="001C0C17"/>
    <w:rsid w:val="001D2162"/>
    <w:rsid w:val="001D5CB5"/>
    <w:rsid w:val="001F4A7E"/>
    <w:rsid w:val="001F4B8C"/>
    <w:rsid w:val="001F7873"/>
    <w:rsid w:val="00215E5F"/>
    <w:rsid w:val="0022685B"/>
    <w:rsid w:val="002317DA"/>
    <w:rsid w:val="0023205B"/>
    <w:rsid w:val="0025644A"/>
    <w:rsid w:val="00267F71"/>
    <w:rsid w:val="0028084E"/>
    <w:rsid w:val="00284248"/>
    <w:rsid w:val="00290E37"/>
    <w:rsid w:val="002C2B61"/>
    <w:rsid w:val="002D38AE"/>
    <w:rsid w:val="002F06AA"/>
    <w:rsid w:val="002F68A2"/>
    <w:rsid w:val="0030245A"/>
    <w:rsid w:val="0032330D"/>
    <w:rsid w:val="00333A1B"/>
    <w:rsid w:val="00335BB1"/>
    <w:rsid w:val="003514EE"/>
    <w:rsid w:val="00363671"/>
    <w:rsid w:val="00364EE3"/>
    <w:rsid w:val="003757E4"/>
    <w:rsid w:val="00375834"/>
    <w:rsid w:val="00381B23"/>
    <w:rsid w:val="003C705F"/>
    <w:rsid w:val="003D0FAA"/>
    <w:rsid w:val="003D6C68"/>
    <w:rsid w:val="003F1A56"/>
    <w:rsid w:val="0041643E"/>
    <w:rsid w:val="004341DB"/>
    <w:rsid w:val="004471BE"/>
    <w:rsid w:val="00451B3B"/>
    <w:rsid w:val="00452D49"/>
    <w:rsid w:val="0045604F"/>
    <w:rsid w:val="004827C0"/>
    <w:rsid w:val="00486DBB"/>
    <w:rsid w:val="0049120C"/>
    <w:rsid w:val="00494FD7"/>
    <w:rsid w:val="004A0041"/>
    <w:rsid w:val="004A039B"/>
    <w:rsid w:val="004B0FDB"/>
    <w:rsid w:val="004C1329"/>
    <w:rsid w:val="004C3880"/>
    <w:rsid w:val="004D0F2F"/>
    <w:rsid w:val="004D179F"/>
    <w:rsid w:val="004D5B31"/>
    <w:rsid w:val="004E043B"/>
    <w:rsid w:val="00500294"/>
    <w:rsid w:val="00500685"/>
    <w:rsid w:val="0051197C"/>
    <w:rsid w:val="00526C93"/>
    <w:rsid w:val="00535EA2"/>
    <w:rsid w:val="00537410"/>
    <w:rsid w:val="00550787"/>
    <w:rsid w:val="00591832"/>
    <w:rsid w:val="00592841"/>
    <w:rsid w:val="005A1008"/>
    <w:rsid w:val="005B378A"/>
    <w:rsid w:val="005B4DEC"/>
    <w:rsid w:val="005B6FD0"/>
    <w:rsid w:val="005C6148"/>
    <w:rsid w:val="005D3E3A"/>
    <w:rsid w:val="0060428A"/>
    <w:rsid w:val="006044D5"/>
    <w:rsid w:val="0060454D"/>
    <w:rsid w:val="00622FDC"/>
    <w:rsid w:val="00625020"/>
    <w:rsid w:val="00642F26"/>
    <w:rsid w:val="0065274C"/>
    <w:rsid w:val="00661566"/>
    <w:rsid w:val="00686D14"/>
    <w:rsid w:val="00687ED7"/>
    <w:rsid w:val="006B4DC6"/>
    <w:rsid w:val="006C144C"/>
    <w:rsid w:val="006D2FA7"/>
    <w:rsid w:val="006E065B"/>
    <w:rsid w:val="006E0F4E"/>
    <w:rsid w:val="006F0345"/>
    <w:rsid w:val="006F0469"/>
    <w:rsid w:val="007040B6"/>
    <w:rsid w:val="00705076"/>
    <w:rsid w:val="00711147"/>
    <w:rsid w:val="007277E3"/>
    <w:rsid w:val="00731A17"/>
    <w:rsid w:val="00734458"/>
    <w:rsid w:val="007419CF"/>
    <w:rsid w:val="0074487E"/>
    <w:rsid w:val="00746273"/>
    <w:rsid w:val="007551F5"/>
    <w:rsid w:val="0077406A"/>
    <w:rsid w:val="00774E70"/>
    <w:rsid w:val="007839C7"/>
    <w:rsid w:val="00796CEE"/>
    <w:rsid w:val="007B2F0D"/>
    <w:rsid w:val="007C0B2A"/>
    <w:rsid w:val="007D06B8"/>
    <w:rsid w:val="007E0460"/>
    <w:rsid w:val="00805A2F"/>
    <w:rsid w:val="00813662"/>
    <w:rsid w:val="008152C0"/>
    <w:rsid w:val="00841B44"/>
    <w:rsid w:val="00856F20"/>
    <w:rsid w:val="00857D8A"/>
    <w:rsid w:val="00865C1A"/>
    <w:rsid w:val="00870017"/>
    <w:rsid w:val="00871916"/>
    <w:rsid w:val="008832A2"/>
    <w:rsid w:val="00883CC4"/>
    <w:rsid w:val="008C7C44"/>
    <w:rsid w:val="0092035E"/>
    <w:rsid w:val="00927420"/>
    <w:rsid w:val="0093619F"/>
    <w:rsid w:val="009427E5"/>
    <w:rsid w:val="009454B7"/>
    <w:rsid w:val="009613D8"/>
    <w:rsid w:val="00974275"/>
    <w:rsid w:val="009804FC"/>
    <w:rsid w:val="009809A5"/>
    <w:rsid w:val="00982176"/>
    <w:rsid w:val="00983243"/>
    <w:rsid w:val="00984701"/>
    <w:rsid w:val="00995CBA"/>
    <w:rsid w:val="0099678C"/>
    <w:rsid w:val="009B0C96"/>
    <w:rsid w:val="009C222B"/>
    <w:rsid w:val="009C67A8"/>
    <w:rsid w:val="009D201B"/>
    <w:rsid w:val="009D5D9C"/>
    <w:rsid w:val="009E07CE"/>
    <w:rsid w:val="009E1BFF"/>
    <w:rsid w:val="009E2171"/>
    <w:rsid w:val="009E4686"/>
    <w:rsid w:val="009E7E6B"/>
    <w:rsid w:val="009F741C"/>
    <w:rsid w:val="00A06F53"/>
    <w:rsid w:val="00A1556C"/>
    <w:rsid w:val="00A25AB5"/>
    <w:rsid w:val="00A57815"/>
    <w:rsid w:val="00A62F82"/>
    <w:rsid w:val="00A64531"/>
    <w:rsid w:val="00A70CDC"/>
    <w:rsid w:val="00A7133D"/>
    <w:rsid w:val="00A75050"/>
    <w:rsid w:val="00A9784C"/>
    <w:rsid w:val="00AB0B86"/>
    <w:rsid w:val="00AC00CB"/>
    <w:rsid w:val="00AC2D5B"/>
    <w:rsid w:val="00AD36B2"/>
    <w:rsid w:val="00AD4B2F"/>
    <w:rsid w:val="00AF47AE"/>
    <w:rsid w:val="00AF7CA8"/>
    <w:rsid w:val="00B04FF2"/>
    <w:rsid w:val="00B11A9B"/>
    <w:rsid w:val="00B140DA"/>
    <w:rsid w:val="00B30D9C"/>
    <w:rsid w:val="00B32ABB"/>
    <w:rsid w:val="00B3702F"/>
    <w:rsid w:val="00B41FD3"/>
    <w:rsid w:val="00B426D3"/>
    <w:rsid w:val="00B42DB8"/>
    <w:rsid w:val="00B431DE"/>
    <w:rsid w:val="00B56657"/>
    <w:rsid w:val="00B70D03"/>
    <w:rsid w:val="00B80102"/>
    <w:rsid w:val="00B803E7"/>
    <w:rsid w:val="00B82D80"/>
    <w:rsid w:val="00B82E14"/>
    <w:rsid w:val="00BA07B3"/>
    <w:rsid w:val="00BA4DDE"/>
    <w:rsid w:val="00BA5F61"/>
    <w:rsid w:val="00BB465D"/>
    <w:rsid w:val="00BC655F"/>
    <w:rsid w:val="00BD5E46"/>
    <w:rsid w:val="00BE1E62"/>
    <w:rsid w:val="00BF7052"/>
    <w:rsid w:val="00C05FAB"/>
    <w:rsid w:val="00C20B85"/>
    <w:rsid w:val="00C41D89"/>
    <w:rsid w:val="00C47FE6"/>
    <w:rsid w:val="00C51D2F"/>
    <w:rsid w:val="00C748ED"/>
    <w:rsid w:val="00C81FD7"/>
    <w:rsid w:val="00C870FA"/>
    <w:rsid w:val="00CA348A"/>
    <w:rsid w:val="00CB2CE6"/>
    <w:rsid w:val="00CC3101"/>
    <w:rsid w:val="00CE2E26"/>
    <w:rsid w:val="00CF08BB"/>
    <w:rsid w:val="00CF4156"/>
    <w:rsid w:val="00CF613A"/>
    <w:rsid w:val="00D16355"/>
    <w:rsid w:val="00D30E68"/>
    <w:rsid w:val="00D61996"/>
    <w:rsid w:val="00D63E83"/>
    <w:rsid w:val="00D80953"/>
    <w:rsid w:val="00D869E8"/>
    <w:rsid w:val="00D9415C"/>
    <w:rsid w:val="00DA469E"/>
    <w:rsid w:val="00DB7675"/>
    <w:rsid w:val="00DC0D45"/>
    <w:rsid w:val="00E1097A"/>
    <w:rsid w:val="00E13874"/>
    <w:rsid w:val="00E25DCD"/>
    <w:rsid w:val="00E269E1"/>
    <w:rsid w:val="00E430B8"/>
    <w:rsid w:val="00E45F13"/>
    <w:rsid w:val="00E510BC"/>
    <w:rsid w:val="00E52BA4"/>
    <w:rsid w:val="00E61256"/>
    <w:rsid w:val="00E71711"/>
    <w:rsid w:val="00E73CB2"/>
    <w:rsid w:val="00E839BA"/>
    <w:rsid w:val="00E8428A"/>
    <w:rsid w:val="00EA2572"/>
    <w:rsid w:val="00EA59B8"/>
    <w:rsid w:val="00EB2ED7"/>
    <w:rsid w:val="00EC2DF9"/>
    <w:rsid w:val="00ED27B4"/>
    <w:rsid w:val="00ED5B37"/>
    <w:rsid w:val="00EE6E36"/>
    <w:rsid w:val="00EF7AD7"/>
    <w:rsid w:val="00F016BC"/>
    <w:rsid w:val="00F0356B"/>
    <w:rsid w:val="00F03F84"/>
    <w:rsid w:val="00F0660B"/>
    <w:rsid w:val="00F123AE"/>
    <w:rsid w:val="00F16C91"/>
    <w:rsid w:val="00F32B93"/>
    <w:rsid w:val="00F412D2"/>
    <w:rsid w:val="00F5551A"/>
    <w:rsid w:val="00F619AF"/>
    <w:rsid w:val="00F73331"/>
    <w:rsid w:val="00F8326D"/>
    <w:rsid w:val="00F87174"/>
    <w:rsid w:val="00F90B22"/>
    <w:rsid w:val="00F91D37"/>
    <w:rsid w:val="00F9610D"/>
    <w:rsid w:val="00FA16B3"/>
    <w:rsid w:val="00FB0338"/>
    <w:rsid w:val="00FB657F"/>
    <w:rsid w:val="00FD307F"/>
    <w:rsid w:val="00FE5510"/>
    <w:rsid w:val="00FE7D09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A882C1A"/>
  <w15:docId w15:val="{00AD2924-E13A-4AC8-8AA1-83483E7D4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0428A"/>
    <w:pPr>
      <w:spacing w:after="0" w:line="280" w:lineRule="atLeast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AD36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514EE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3514EE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B426D3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74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99"/>
    <w:rsid w:val="00BA07B3"/>
    <w:pPr>
      <w:tabs>
        <w:tab w:val="center" w:pos="4536"/>
        <w:tab w:val="right" w:pos="9072"/>
      </w:tabs>
      <w:spacing w:line="240" w:lineRule="auto"/>
      <w:jc w:val="righ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60428A"/>
    <w:rPr>
      <w:sz w:val="18"/>
    </w:rPr>
  </w:style>
  <w:style w:type="paragraph" w:styleId="Fuzeile">
    <w:name w:val="footer"/>
    <w:basedOn w:val="Standard"/>
    <w:link w:val="FuzeileZchn"/>
    <w:uiPriority w:val="80"/>
    <w:semiHidden/>
    <w:rsid w:val="00BA07B3"/>
    <w:pPr>
      <w:spacing w:line="240" w:lineRule="auto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60428A"/>
    <w:rPr>
      <w:sz w:val="18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D36B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514E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1"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rsid w:val="00A06F53"/>
    <w:rPr>
      <w:rFonts w:asciiTheme="majorHAnsi" w:eastAsiaTheme="majorEastAsia" w:hAnsiTheme="majorHAnsi" w:cstheme="majorBidi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871916"/>
    <w:pPr>
      <w:contextualSpacing/>
    </w:pPr>
    <w:rPr>
      <w:rFonts w:asciiTheme="majorHAnsi" w:hAnsiTheme="majorHAnsi"/>
      <w:b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871916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3514E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0428A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0428A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rsid w:val="00A06F53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semiHidden/>
    <w:rsid w:val="0049120C"/>
    <w:pPr>
      <w:spacing w:before="440" w:after="540"/>
      <w:ind w:left="5387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60428A"/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semiHidden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semiHidden/>
    <w:rsid w:val="002F68A2"/>
    <w:pPr>
      <w:spacing w:before="120" w:after="240" w:line="240" w:lineRule="auto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F8326D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  <w:ind w:left="567" w:hanging="567"/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  <w:ind w:left="567" w:hanging="567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567" w:hanging="567"/>
    </w:pPr>
  </w:style>
  <w:style w:type="paragraph" w:styleId="Verzeichnis2">
    <w:name w:val="toc 2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134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FB657F"/>
    <w:pPr>
      <w:tabs>
        <w:tab w:val="right" w:leader="dot" w:pos="8493"/>
      </w:tabs>
      <w:spacing w:after="100"/>
      <w:ind w:left="1701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E52BA4"/>
    <w:pPr>
      <w:pBdr>
        <w:bottom w:val="single" w:sz="2" w:space="1" w:color="auto"/>
      </w:pBdr>
    </w:pPr>
    <w:rPr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7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8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Blocksatz">
    <w:name w:val="Blocksatz"/>
    <w:basedOn w:val="Standard"/>
    <w:uiPriority w:val="1"/>
    <w:qFormat/>
    <w:rsid w:val="006B4DC6"/>
    <w:pPr>
      <w:jc w:val="both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705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05F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05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05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05F4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C0D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.weibel\OneDrive%20-%20Alzheimer%20Schweiz\Desktop\Vorgehen_Expertenbeirat\Vorlage%20Projektskizze\Word_leer_ALZ_farbig.dotx" TargetMode="External"/></Relationships>
</file>

<file path=word/theme/theme1.xml><?xml version="1.0" encoding="utf-8"?>
<a:theme xmlns:a="http://schemas.openxmlformats.org/drawingml/2006/main" name="Larissa-Design">
  <a:themeElements>
    <a:clrScheme name="Alzheimer Schweiz">
      <a:dk1>
        <a:sysClr val="windowText" lastClr="000000"/>
      </a:dk1>
      <a:lt1>
        <a:sysClr val="window" lastClr="FFFFFF"/>
      </a:lt1>
      <a:dk2>
        <a:srgbClr val="434867"/>
      </a:dk2>
      <a:lt2>
        <a:srgbClr val="F2F2F2"/>
      </a:lt2>
      <a:accent1>
        <a:srgbClr val="F582B9"/>
      </a:accent1>
      <a:accent2>
        <a:srgbClr val="E95A96"/>
      </a:accent2>
      <a:accent3>
        <a:srgbClr val="AACDE6"/>
      </a:accent3>
      <a:accent4>
        <a:srgbClr val="87C7AC"/>
      </a:accent4>
      <a:accent5>
        <a:srgbClr val="FAC582"/>
      </a:accent5>
      <a:accent6>
        <a:srgbClr val="F19681"/>
      </a:accent6>
      <a:hlink>
        <a:srgbClr val="000000"/>
      </a:hlink>
      <a:folHlink>
        <a:srgbClr val="000000"/>
      </a:folHlink>
    </a:clrScheme>
    <a:fontScheme name="Alzheimer Schweiz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096A2BA1-9572-40D7-8076-D342A0876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Word_leer_ALZ_farbig.dotx</Template>
  <TotalTime>0</TotalTime>
  <Pages>3</Pages>
  <Words>193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Weibel Janine</dc:creator>
  <cp:lastModifiedBy>Huber Anita</cp:lastModifiedBy>
  <cp:revision>2</cp:revision>
  <cp:lastPrinted>2016-12-09T10:10:00Z</cp:lastPrinted>
  <dcterms:created xsi:type="dcterms:W3CDTF">2022-06-16T14:35:00Z</dcterms:created>
  <dcterms:modified xsi:type="dcterms:W3CDTF">2022-06-16T14:35:00Z</dcterms:modified>
</cp:coreProperties>
</file>