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04DB" w14:textId="77777777" w:rsidR="00E46461" w:rsidRDefault="002E4744" w:rsidP="00FD307F">
      <w:pPr>
        <w:spacing w:after="480"/>
        <w:rPr>
          <w:rFonts w:ascii="Calibri" w:hAnsi="Calibri"/>
          <w:b/>
          <w:color w:val="000000"/>
          <w:sz w:val="32"/>
        </w:rPr>
        <w:sectPr w:rsidR="00E46461" w:rsidSect="009113B0">
          <w:headerReference w:type="default" r:id="rId8"/>
          <w:headerReference w:type="first" r:id="rId9"/>
          <w:footerReference w:type="first" r:id="rId10"/>
          <w:pgSz w:w="16838" w:h="11906" w:orient="landscape"/>
          <w:pgMar w:top="1418" w:right="1747" w:bottom="1134" w:left="1134" w:header="765" w:footer="283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0000"/>
          <w:sz w:val="32"/>
        </w:rPr>
        <w:t>Proposition de projet : budget</w:t>
      </w:r>
    </w:p>
    <w:p w14:paraId="0DC87F9B" w14:textId="09F31629" w:rsidR="00FE5510" w:rsidRDefault="001A1A7C" w:rsidP="009C4C43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Titre du projet :</w:t>
      </w:r>
    </w:p>
    <w:p w14:paraId="1A568A79" w14:textId="5CA8A77B" w:rsidR="001A1A7C" w:rsidRDefault="001A1A7C" w:rsidP="009C4C43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Soumissionnaire :</w:t>
      </w:r>
    </w:p>
    <w:p w14:paraId="339F1BD5" w14:textId="33BE741F" w:rsidR="009113B0" w:rsidRDefault="00E91865" w:rsidP="009C4C43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Durée du projet :</w:t>
      </w:r>
    </w:p>
    <w:p w14:paraId="2C798954" w14:textId="77777777" w:rsidR="009C4C43" w:rsidRDefault="009C4C43" w:rsidP="009C4C43">
      <w:pPr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Style w:val="Gitternetztabelle4Akzent1"/>
        <w:tblW w:w="14029" w:type="dxa"/>
        <w:tblLook w:val="04A0" w:firstRow="1" w:lastRow="0" w:firstColumn="1" w:lastColumn="0" w:noHBand="0" w:noVBand="1"/>
      </w:tblPr>
      <w:tblGrid>
        <w:gridCol w:w="3114"/>
        <w:gridCol w:w="8930"/>
        <w:gridCol w:w="1985"/>
      </w:tblGrid>
      <w:tr w:rsidR="001A2F0F" w14:paraId="5643EBBF" w14:textId="77777777" w:rsidTr="001D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37E8ED" w14:textId="7B9537E5" w:rsidR="001A2F0F" w:rsidRPr="001F5BBF" w:rsidRDefault="001A2F0F" w:rsidP="009C4C43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Nature des coûts</w:t>
            </w:r>
            <w:r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14:paraId="1DEF7EAD" w14:textId="2FE16FB5" w:rsidR="001A2F0F" w:rsidRPr="001F5BBF" w:rsidRDefault="001A2F0F" w:rsidP="009C4C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Description détaillée</w:t>
            </w:r>
            <w:r>
              <w:rPr>
                <w:rFonts w:ascii="Calibri" w:hAnsi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1858249" w14:textId="2ED5E8C9" w:rsidR="001A2F0F" w:rsidRPr="001F5BBF" w:rsidRDefault="001A2F0F" w:rsidP="009C4C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Total (CHF)</w:t>
            </w:r>
          </w:p>
        </w:tc>
      </w:tr>
      <w:tr w:rsidR="000376C8" w14:paraId="74517AA1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3"/>
            <w:vAlign w:val="center"/>
          </w:tcPr>
          <w:p w14:paraId="3D452005" w14:textId="159610FE" w:rsidR="000376C8" w:rsidRPr="001F5BBF" w:rsidRDefault="000376C8" w:rsidP="002A0CB3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Ressources humaines </w:t>
            </w:r>
            <w:r w:rsidRPr="009B1055">
              <w:rPr>
                <w:rFonts w:ascii="Calibri" w:hAnsi="Calibri"/>
                <w:b w:val="0"/>
                <w:color w:val="000000"/>
                <w:sz w:val="20"/>
              </w:rPr>
              <w:t>(y compris indication de l’intitulé du poste, des tâches, de la charge horaire, des tarifs horaires ou journaliers)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1A2F0F" w14:paraId="259D424F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401D3F5" w14:textId="77777777" w:rsidR="001A2F0F" w:rsidRPr="00CC499B" w:rsidRDefault="001A2F0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752D1FF0" w14:textId="77777777" w:rsidR="001A2F0F" w:rsidRPr="00CC499B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90D939" w14:textId="77777777" w:rsidR="001A2F0F" w:rsidRPr="00CC499B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545" w14:paraId="6604CC1F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708D694" w14:textId="77777777" w:rsidR="00DD6545" w:rsidRPr="00CC499B" w:rsidRDefault="00DD6545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291CDE68" w14:textId="77777777" w:rsidR="00DD6545" w:rsidRPr="00CC499B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8D1253" w14:textId="77777777" w:rsidR="00DD6545" w:rsidRPr="00CC499B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5BBF" w14:paraId="4EE1A813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568239E" w14:textId="77777777" w:rsidR="001F5BBF" w:rsidRPr="00CC499B" w:rsidRDefault="001F5BB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172B4FD9" w14:textId="77777777" w:rsidR="001F5BBF" w:rsidRPr="00CC499B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A2FD70" w14:textId="77777777" w:rsidR="001F5BBF" w:rsidRPr="00CC499B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376C8" w14:paraId="615CBF51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3"/>
            <w:vAlign w:val="center"/>
          </w:tcPr>
          <w:p w14:paraId="49BCC393" w14:textId="157F9C49" w:rsidR="000376C8" w:rsidRPr="001F5BBF" w:rsidRDefault="000376C8" w:rsidP="009C4C43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Matériel et équipement</w:t>
            </w:r>
          </w:p>
        </w:tc>
      </w:tr>
      <w:tr w:rsidR="001A2F0F" w14:paraId="6D9BCA25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9342B7C" w14:textId="77777777" w:rsidR="001A2F0F" w:rsidRPr="00CC499B" w:rsidRDefault="001A2F0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41750964" w14:textId="77777777" w:rsidR="001A2F0F" w:rsidRPr="00CC499B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A87FE3" w14:textId="77777777" w:rsidR="001A2F0F" w:rsidRPr="00CC499B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545" w14:paraId="1955E630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2583D51" w14:textId="77777777" w:rsidR="00DD6545" w:rsidRPr="00CC499B" w:rsidRDefault="00DD6545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3E354DFA" w14:textId="77777777" w:rsidR="00DD6545" w:rsidRPr="00CC499B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FD4BE9" w14:textId="77777777" w:rsidR="00DD6545" w:rsidRPr="00CC499B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5BBF" w14:paraId="0556840F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F5B107F" w14:textId="77777777" w:rsidR="001F5BBF" w:rsidRPr="00CC499B" w:rsidRDefault="001F5BB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6394D856" w14:textId="77777777" w:rsidR="001F5BBF" w:rsidRPr="00CC499B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3C535A" w14:textId="77777777" w:rsidR="001F5BBF" w:rsidRPr="00CC499B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376C8" w14:paraId="4F548B9B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3"/>
            <w:vAlign w:val="center"/>
          </w:tcPr>
          <w:p w14:paraId="19DD06A4" w14:textId="24284522" w:rsidR="000376C8" w:rsidRPr="001F5BBF" w:rsidRDefault="000376C8" w:rsidP="009C4C43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Publications</w:t>
            </w:r>
          </w:p>
        </w:tc>
      </w:tr>
      <w:tr w:rsidR="001A2F0F" w14:paraId="7F1D4341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ED57572" w14:textId="77777777" w:rsidR="001A2F0F" w:rsidRPr="00CC499B" w:rsidRDefault="001A2F0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1E0768FD" w14:textId="77777777" w:rsidR="001A2F0F" w:rsidRPr="00CC499B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3F7FF8" w14:textId="77777777" w:rsidR="001A2F0F" w:rsidRPr="00CC499B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545" w14:paraId="6E209DA4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8CB19A8" w14:textId="77777777" w:rsidR="00DD6545" w:rsidRPr="00CC499B" w:rsidRDefault="00DD6545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42A40E62" w14:textId="77777777" w:rsidR="00DD6545" w:rsidRPr="00CC499B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C8A2F7" w14:textId="77777777" w:rsidR="00DD6545" w:rsidRPr="00CC499B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5BBF" w14:paraId="329984F5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6BC1BA6" w14:textId="77777777" w:rsidR="001F5BBF" w:rsidRPr="00CC499B" w:rsidRDefault="001F5BB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097D85B3" w14:textId="77777777" w:rsidR="001F5BBF" w:rsidRPr="00CC499B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7EE810" w14:textId="77777777" w:rsidR="001F5BBF" w:rsidRPr="00CC499B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376C8" w14:paraId="7C39D081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3"/>
            <w:vAlign w:val="center"/>
          </w:tcPr>
          <w:p w14:paraId="45522A9E" w14:textId="48F65DBD" w:rsidR="000376C8" w:rsidRPr="001F5BBF" w:rsidRDefault="000376C8" w:rsidP="009C4C43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Conférences</w:t>
            </w:r>
          </w:p>
        </w:tc>
      </w:tr>
      <w:tr w:rsidR="001A2F0F" w14:paraId="7D109AA8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84EBB54" w14:textId="77777777" w:rsidR="001A2F0F" w:rsidRPr="001F5BBF" w:rsidRDefault="001A2F0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4F7540C9" w14:textId="77777777" w:rsidR="001A2F0F" w:rsidRPr="004E7C96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1C3B02" w14:textId="13964E83" w:rsidR="001A2F0F" w:rsidRPr="001F5BBF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545" w14:paraId="39B66A5C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8C5B518" w14:textId="77777777" w:rsidR="00DD6545" w:rsidRPr="001F5BBF" w:rsidRDefault="00DD6545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43C11B6E" w14:textId="77777777" w:rsidR="00DD6545" w:rsidRPr="004E7C96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463043" w14:textId="77777777" w:rsidR="00DD6545" w:rsidRPr="001F5BBF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5BBF" w14:paraId="53F6EFC3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701F5C1" w14:textId="77777777" w:rsidR="001F5BBF" w:rsidRPr="001F5BBF" w:rsidRDefault="001F5BB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613DC60D" w14:textId="77777777" w:rsidR="001F5BBF" w:rsidRPr="004E7C96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E3D1DE" w14:textId="77777777" w:rsidR="001F5BBF" w:rsidRPr="001F5BBF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376C8" w14:paraId="2F277CF7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3"/>
            <w:vAlign w:val="center"/>
          </w:tcPr>
          <w:p w14:paraId="7D29296F" w14:textId="76B37733" w:rsidR="000376C8" w:rsidRPr="001F5BBF" w:rsidRDefault="009900EE" w:rsidP="009C4C43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Autres dépenses</w:t>
            </w:r>
          </w:p>
        </w:tc>
      </w:tr>
      <w:tr w:rsidR="001A2F0F" w14:paraId="316CDFCF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905F5CD" w14:textId="77777777" w:rsidR="001A2F0F" w:rsidRPr="001F5BBF" w:rsidRDefault="001A2F0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44B37AA9" w14:textId="77777777" w:rsidR="001A2F0F" w:rsidRPr="004E7C96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97FA60" w14:textId="69B6130E" w:rsidR="001A2F0F" w:rsidRPr="001F5BBF" w:rsidRDefault="001A2F0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545" w14:paraId="18FF386C" w14:textId="77777777" w:rsidTr="00CF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C68F7A" w14:textId="77777777" w:rsidR="00DD6545" w:rsidRPr="001F5BBF" w:rsidRDefault="00DD6545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4C7B07E6" w14:textId="77777777" w:rsidR="00DD6545" w:rsidRPr="004E7C96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EACE75" w14:textId="77777777" w:rsidR="00DD6545" w:rsidRPr="001F5BBF" w:rsidRDefault="00DD6545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5BBF" w14:paraId="4097C430" w14:textId="77777777" w:rsidTr="00CF2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44CB438" w14:textId="77777777" w:rsidR="001F5BBF" w:rsidRPr="001F5BBF" w:rsidRDefault="001F5BBF" w:rsidP="009C4C43">
            <w:pPr>
              <w:spacing w:line="24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6DAAB057" w14:textId="77777777" w:rsidR="001F5BBF" w:rsidRPr="004E7C96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3BFE4E" w14:textId="77777777" w:rsidR="001F5BBF" w:rsidRPr="001F5BBF" w:rsidRDefault="001F5BBF" w:rsidP="009C4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93BB1" w14:paraId="06743F86" w14:textId="77777777" w:rsidTr="009C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"/>
            <w:shd w:val="clear" w:color="auto" w:fill="E95A96" w:themeFill="accent2"/>
            <w:vAlign w:val="center"/>
          </w:tcPr>
          <w:p w14:paraId="14E0572C" w14:textId="318FBDCA" w:rsidR="00C93BB1" w:rsidRPr="00C93BB1" w:rsidRDefault="00C93BB1" w:rsidP="009C4C43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des coûts du projet (CHF) :</w:t>
            </w:r>
          </w:p>
        </w:tc>
        <w:tc>
          <w:tcPr>
            <w:tcW w:w="1985" w:type="dxa"/>
            <w:shd w:val="clear" w:color="auto" w:fill="E95A96" w:themeFill="accent2"/>
            <w:vAlign w:val="center"/>
          </w:tcPr>
          <w:p w14:paraId="4D6DC03A" w14:textId="7D829022" w:rsidR="00C93BB1" w:rsidRPr="004C26A4" w:rsidRDefault="00C93BB1" w:rsidP="009C4C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</w:tr>
    </w:tbl>
    <w:p w14:paraId="27AFF0A8" w14:textId="77777777" w:rsidR="00C93BB1" w:rsidRDefault="00C93BB1" w:rsidP="00107BDA">
      <w:pPr>
        <w:spacing w:line="240" w:lineRule="auto"/>
        <w:rPr>
          <w:rFonts w:ascii="Calibri" w:eastAsia="Calibri" w:hAnsi="Calibri" w:cs="Calibri"/>
          <w:color w:val="000000"/>
        </w:rPr>
      </w:pPr>
    </w:p>
    <w:p w14:paraId="01566D1A" w14:textId="454E50EA" w:rsidR="007D159D" w:rsidRDefault="0002285E" w:rsidP="00107BDA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Autres fonds de tiers sollicités (partenaires financiers / montant) :</w:t>
      </w:r>
    </w:p>
    <w:p w14:paraId="385BA707" w14:textId="77777777" w:rsidR="00C93BB1" w:rsidRDefault="00C93BB1" w:rsidP="00107BDA">
      <w:pPr>
        <w:spacing w:line="240" w:lineRule="auto"/>
        <w:rPr>
          <w:rFonts w:ascii="Calibri" w:eastAsia="Calibri" w:hAnsi="Calibri" w:cs="Calibri"/>
          <w:color w:val="000000"/>
        </w:rPr>
      </w:pPr>
    </w:p>
    <w:p w14:paraId="67C83CC2" w14:textId="72A9AF6D" w:rsidR="009113B0" w:rsidRPr="00802001" w:rsidRDefault="007D159D" w:rsidP="00107BDA">
      <w:pPr>
        <w:spacing w:line="240" w:lineRule="auto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hAnsi="Calibri"/>
          <w:b/>
          <w:color w:val="000000"/>
        </w:rPr>
        <w:t>Financement sollicité auprès d’Alzheimer Suisse (CHF) :</w:t>
      </w:r>
    </w:p>
    <w:sectPr w:rsidR="009113B0" w:rsidRPr="00802001" w:rsidSect="00E46461">
      <w:type w:val="continuous"/>
      <w:pgSz w:w="16838" w:h="11906" w:orient="landscape"/>
      <w:pgMar w:top="1418" w:right="1747" w:bottom="1134" w:left="1134" w:header="765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5CAC" w14:textId="77777777" w:rsidR="008630F8" w:rsidRDefault="008630F8" w:rsidP="00F91D37">
      <w:pPr>
        <w:spacing w:line="240" w:lineRule="auto"/>
      </w:pPr>
      <w:r>
        <w:separator/>
      </w:r>
    </w:p>
  </w:endnote>
  <w:endnote w:type="continuationSeparator" w:id="0">
    <w:p w14:paraId="70C7E268" w14:textId="77777777" w:rsidR="008630F8" w:rsidRDefault="008630F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BD3F" w14:textId="77777777" w:rsidR="000D5EBB" w:rsidRDefault="000D5EBB">
    <w:pPr>
      <w:pStyle w:val="Fuzeile"/>
      <w:rPr>
        <w:vertAlign w:val="superscript"/>
      </w:rPr>
    </w:pPr>
  </w:p>
  <w:p w14:paraId="7E9EF311" w14:textId="2871552E" w:rsidR="000D5EBB" w:rsidRPr="00A45E61" w:rsidRDefault="000D5EBB">
    <w:pPr>
      <w:pStyle w:val="Fuzeile"/>
    </w:pPr>
    <w:r>
      <w:rPr>
        <w:vertAlign w:val="superscript"/>
      </w:rPr>
      <w:t xml:space="preserve">1 </w:t>
    </w:r>
    <w:r>
      <w:t>Liste des coûts dans les catégories correspondantes</w:t>
    </w:r>
  </w:p>
  <w:p w14:paraId="225A43AD" w14:textId="7D6DF6B8" w:rsidR="00523DBD" w:rsidRPr="00523DBD" w:rsidRDefault="000D5EBB">
    <w:pPr>
      <w:pStyle w:val="Fuzeile"/>
    </w:pPr>
    <w:r>
      <w:rPr>
        <w:vertAlign w:val="superscript"/>
      </w:rPr>
      <w:t xml:space="preserve">2 </w:t>
    </w:r>
    <w:r>
      <w:t>Description détaillée des coûts, y compris nombre d’heures, tarif horaire et tâches à accomplir</w:t>
    </w:r>
  </w:p>
  <w:p w14:paraId="7BF93459" w14:textId="77777777" w:rsidR="00523DBD" w:rsidRDefault="00523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42371" w14:textId="77777777" w:rsidR="008630F8" w:rsidRDefault="008630F8" w:rsidP="00F91D37">
      <w:pPr>
        <w:spacing w:line="240" w:lineRule="auto"/>
      </w:pPr>
      <w:r>
        <w:separator/>
      </w:r>
    </w:p>
  </w:footnote>
  <w:footnote w:type="continuationSeparator" w:id="0">
    <w:p w14:paraId="592E1E77" w14:textId="77777777" w:rsidR="008630F8" w:rsidRDefault="008630F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D888" w14:textId="27E4A74E" w:rsidR="005C6148" w:rsidRDefault="006B4DC6" w:rsidP="00BA07B3">
    <w:pPr>
      <w:pStyle w:val="Seitenzahlen"/>
    </w:pPr>
    <w:r>
      <w:t xml:space="preserve">Page </w:t>
    </w:r>
    <w:r w:rsidRPr="005C6148">
      <w:fldChar w:fldCharType="begin"/>
    </w:r>
    <w:r w:rsidRPr="005C6148">
      <w:instrText>PAGE   \* MERGEFORMAT</w:instrText>
    </w:r>
    <w:r w:rsidRPr="005C6148">
      <w:fldChar w:fldCharType="separate"/>
    </w:r>
    <w:r w:rsidR="00E46461">
      <w:rPr>
        <w:noProof/>
      </w:rPr>
      <w:t>2</w:t>
    </w:r>
    <w:r w:rsidRPr="005C6148">
      <w:fldChar w:fldCharType="end"/>
    </w:r>
    <w:r>
      <w:t xml:space="preserve"> / </w:t>
    </w:r>
    <w:r w:rsidR="004C26A4">
      <w:fldChar w:fldCharType="begin"/>
    </w:r>
    <w:r w:rsidR="004C26A4">
      <w:instrText xml:space="preserve"> NUMPAGES   \* MERGEFORMAT </w:instrText>
    </w:r>
    <w:r w:rsidR="004C26A4">
      <w:fldChar w:fldCharType="separate"/>
    </w:r>
    <w:r w:rsidR="00E46461">
      <w:rPr>
        <w:noProof/>
      </w:rPr>
      <w:t>2</w:t>
    </w:r>
    <w:r w:rsidR="004C26A4">
      <w:rPr>
        <w:noProof/>
      </w:rPr>
      <w:fldChar w:fldCharType="end"/>
    </w:r>
    <w:r>
      <w:rPr>
        <w:noProof/>
        <w:lang w:val="de-CH" w:eastAsia="de-CH"/>
      </w:rPr>
      <w:drawing>
        <wp:anchor distT="0" distB="0" distL="114300" distR="114300" simplePos="0" relativeHeight="251697151" behindDoc="0" locked="1" layoutInCell="1" allowOverlap="1" wp14:anchorId="34CD4AC4" wp14:editId="42BA20BD">
          <wp:simplePos x="0" y="0"/>
          <wp:positionH relativeFrom="margin">
            <wp:posOffset>0</wp:posOffset>
          </wp:positionH>
          <wp:positionV relativeFrom="page">
            <wp:align>bottom</wp:align>
          </wp:positionV>
          <wp:extent cx="5940000" cy="734400"/>
          <wp:effectExtent l="0" t="0" r="0" b="0"/>
          <wp:wrapNone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Alzheimer Dach Absende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361C" w14:textId="77777777" w:rsidR="00F8326D" w:rsidRDefault="00BA07B3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94079" behindDoc="0" locked="1" layoutInCell="1" allowOverlap="1" wp14:anchorId="7986BCD6" wp14:editId="41075734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3247200" cy="871200"/>
              <wp:effectExtent l="0" t="0" r="0" b="5715"/>
              <wp:wrapNone/>
              <wp:docPr id="51" name="Gruppieren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7200" cy="871200"/>
                        <a:chOff x="0" y="0"/>
                        <a:chExt cx="3246075" cy="871220"/>
                      </a:xfrm>
                    </wpg:grpSpPr>
                    <wps:wsp>
                      <wps:cNvPr id="52" name="Rechteck 52"/>
                      <wps:cNvSpPr/>
                      <wps:spPr>
                        <a:xfrm>
                          <a:off x="2886075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Grafik 5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5450"/>
                          <a:ext cx="2163445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878BC8" id="Gruppieren 51" o:spid="_x0000_s1026" style="position:absolute;margin-left:204.5pt;margin-top:0;width:255.7pt;height:68.6pt;z-index:251694079;mso-position-horizontal:right;mso-position-horizontal-relative:right-margin-area;mso-position-vertical:top;mso-position-vertical-relative:page;mso-width-relative:margin;mso-height-relative:margin" coordsize="32460,87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">
              <v:rect id="Rechteck 52" o:spid="_x0000_s1027" style="position:absolute;left:2886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LCG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XyP4PUl/AA5/wMAAP//AwBQSwECLQAUAAYACAAAACEA2+H2y+4AAACFAQAAEwAAAAAAAAAAAAAA&#10;AAAAAAAAW0NvbnRlbnRfVHlwZXNdLnhtbFBLAQItABQABgAIAAAAIQBa9CxbvwAAABUBAAALAAAA&#10;AAAAAAAAAAAAAB8BAABfcmVscy8ucmVsc1BLAQItABQABgAIAAAAIQA9LLCGwgAAANsAAAAPAAAA&#10;AAAAAAAAAAAAAAcCAABkcnMvZG93bnJldi54bWxQSwUGAAAAAAMAAwC3AAAA9g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3" o:spid="_x0000_s1028" type="#_x0000_t75" style="position:absolute;top:4254;width:2163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">
                <v:imagedata r:id="rId2" o:title="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2BF3C0A"/>
    <w:multiLevelType w:val="hybridMultilevel"/>
    <w:tmpl w:val="B61CC6E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5Qgr2udqY/TzLIlNHJ70xvH24JRruVN4XcjihTvgJO0Kjc7HDslZIHJ8RkjAgf3kjCslMaez2mRYLGrKijiRg==" w:salt="AvvkwL3Ta5Pa+UXcGVS10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8"/>
    <w:rsid w:val="00002978"/>
    <w:rsid w:val="00005862"/>
    <w:rsid w:val="0001010F"/>
    <w:rsid w:val="00015BFE"/>
    <w:rsid w:val="0002285E"/>
    <w:rsid w:val="000266B7"/>
    <w:rsid w:val="00032B92"/>
    <w:rsid w:val="000376C8"/>
    <w:rsid w:val="000409C8"/>
    <w:rsid w:val="00041700"/>
    <w:rsid w:val="00050A2C"/>
    <w:rsid w:val="00063BC2"/>
    <w:rsid w:val="000701F1"/>
    <w:rsid w:val="00071780"/>
    <w:rsid w:val="00091FD3"/>
    <w:rsid w:val="00096E8E"/>
    <w:rsid w:val="000B595D"/>
    <w:rsid w:val="000C49C1"/>
    <w:rsid w:val="000D1743"/>
    <w:rsid w:val="000D5EBB"/>
    <w:rsid w:val="000E3AC8"/>
    <w:rsid w:val="000E756F"/>
    <w:rsid w:val="00102345"/>
    <w:rsid w:val="00106688"/>
    <w:rsid w:val="00107BDA"/>
    <w:rsid w:val="00107F09"/>
    <w:rsid w:val="001134C7"/>
    <w:rsid w:val="00113CB8"/>
    <w:rsid w:val="001172DB"/>
    <w:rsid w:val="0012151C"/>
    <w:rsid w:val="001240E3"/>
    <w:rsid w:val="001375AB"/>
    <w:rsid w:val="00144122"/>
    <w:rsid w:val="00154677"/>
    <w:rsid w:val="00167916"/>
    <w:rsid w:val="001761E0"/>
    <w:rsid w:val="001A1A7C"/>
    <w:rsid w:val="001A2F0F"/>
    <w:rsid w:val="001C0C17"/>
    <w:rsid w:val="001D6953"/>
    <w:rsid w:val="001F4A7E"/>
    <w:rsid w:val="001F4B8C"/>
    <w:rsid w:val="001F5BBF"/>
    <w:rsid w:val="001F6BE6"/>
    <w:rsid w:val="0022685B"/>
    <w:rsid w:val="0023205B"/>
    <w:rsid w:val="0025644A"/>
    <w:rsid w:val="00265199"/>
    <w:rsid w:val="00267F71"/>
    <w:rsid w:val="00290E37"/>
    <w:rsid w:val="002A0CB3"/>
    <w:rsid w:val="002D38AE"/>
    <w:rsid w:val="002E4744"/>
    <w:rsid w:val="002F06AA"/>
    <w:rsid w:val="002F68A2"/>
    <w:rsid w:val="0030245A"/>
    <w:rsid w:val="00310C18"/>
    <w:rsid w:val="0032330D"/>
    <w:rsid w:val="00333A1B"/>
    <w:rsid w:val="0033748A"/>
    <w:rsid w:val="003514EE"/>
    <w:rsid w:val="00363671"/>
    <w:rsid w:val="00364EE3"/>
    <w:rsid w:val="003757E4"/>
    <w:rsid w:val="00375834"/>
    <w:rsid w:val="00381B23"/>
    <w:rsid w:val="003D0FAA"/>
    <w:rsid w:val="003F1A56"/>
    <w:rsid w:val="00414074"/>
    <w:rsid w:val="0041643E"/>
    <w:rsid w:val="004179FE"/>
    <w:rsid w:val="004268FB"/>
    <w:rsid w:val="00452D49"/>
    <w:rsid w:val="004827C0"/>
    <w:rsid w:val="00486DBB"/>
    <w:rsid w:val="0049120C"/>
    <w:rsid w:val="00494FD7"/>
    <w:rsid w:val="004A039B"/>
    <w:rsid w:val="004B0FDB"/>
    <w:rsid w:val="004B4A8B"/>
    <w:rsid w:val="004C1329"/>
    <w:rsid w:val="004C26A4"/>
    <w:rsid w:val="004C3880"/>
    <w:rsid w:val="004D0F2F"/>
    <w:rsid w:val="004D179F"/>
    <w:rsid w:val="004D5B31"/>
    <w:rsid w:val="004D723A"/>
    <w:rsid w:val="004E7C96"/>
    <w:rsid w:val="00500294"/>
    <w:rsid w:val="00523DBD"/>
    <w:rsid w:val="00526C93"/>
    <w:rsid w:val="00535EA2"/>
    <w:rsid w:val="00537410"/>
    <w:rsid w:val="00550787"/>
    <w:rsid w:val="00571E92"/>
    <w:rsid w:val="00575744"/>
    <w:rsid w:val="00585FBA"/>
    <w:rsid w:val="00591832"/>
    <w:rsid w:val="00592841"/>
    <w:rsid w:val="005B4DEC"/>
    <w:rsid w:val="005B6FD0"/>
    <w:rsid w:val="005C6148"/>
    <w:rsid w:val="0060428A"/>
    <w:rsid w:val="006044D5"/>
    <w:rsid w:val="00622FDC"/>
    <w:rsid w:val="00625020"/>
    <w:rsid w:val="006353EE"/>
    <w:rsid w:val="00642F26"/>
    <w:rsid w:val="0065274C"/>
    <w:rsid w:val="00661566"/>
    <w:rsid w:val="00686D14"/>
    <w:rsid w:val="00687ED7"/>
    <w:rsid w:val="006B4DC6"/>
    <w:rsid w:val="006C144C"/>
    <w:rsid w:val="006C1541"/>
    <w:rsid w:val="006D3441"/>
    <w:rsid w:val="006E06D9"/>
    <w:rsid w:val="006E0F4E"/>
    <w:rsid w:val="006E2BAC"/>
    <w:rsid w:val="006F0345"/>
    <w:rsid w:val="006F0469"/>
    <w:rsid w:val="006F6D4A"/>
    <w:rsid w:val="00703C53"/>
    <w:rsid w:val="007040B6"/>
    <w:rsid w:val="00705076"/>
    <w:rsid w:val="00711147"/>
    <w:rsid w:val="007277E3"/>
    <w:rsid w:val="00731A17"/>
    <w:rsid w:val="00734458"/>
    <w:rsid w:val="007419CF"/>
    <w:rsid w:val="0074487E"/>
    <w:rsid w:val="00746273"/>
    <w:rsid w:val="00774E70"/>
    <w:rsid w:val="007839C7"/>
    <w:rsid w:val="00796CEE"/>
    <w:rsid w:val="007A3CF6"/>
    <w:rsid w:val="007A6679"/>
    <w:rsid w:val="007C0B2A"/>
    <w:rsid w:val="007D159D"/>
    <w:rsid w:val="007E0460"/>
    <w:rsid w:val="00802001"/>
    <w:rsid w:val="00841B44"/>
    <w:rsid w:val="00857D8A"/>
    <w:rsid w:val="008630F8"/>
    <w:rsid w:val="00865C1A"/>
    <w:rsid w:val="00870017"/>
    <w:rsid w:val="00871916"/>
    <w:rsid w:val="00883CC4"/>
    <w:rsid w:val="00906696"/>
    <w:rsid w:val="009113B0"/>
    <w:rsid w:val="0092035E"/>
    <w:rsid w:val="0093619F"/>
    <w:rsid w:val="00936FB0"/>
    <w:rsid w:val="009427E5"/>
    <w:rsid w:val="009454B7"/>
    <w:rsid w:val="009613D8"/>
    <w:rsid w:val="00974275"/>
    <w:rsid w:val="009804FC"/>
    <w:rsid w:val="009809A5"/>
    <w:rsid w:val="00981AE8"/>
    <w:rsid w:val="00983243"/>
    <w:rsid w:val="009900EE"/>
    <w:rsid w:val="00995CBA"/>
    <w:rsid w:val="0099678C"/>
    <w:rsid w:val="009B0C96"/>
    <w:rsid w:val="009B1055"/>
    <w:rsid w:val="009C222B"/>
    <w:rsid w:val="009C4C43"/>
    <w:rsid w:val="009C67A8"/>
    <w:rsid w:val="009D201B"/>
    <w:rsid w:val="009D5D9C"/>
    <w:rsid w:val="009E1BFF"/>
    <w:rsid w:val="009E2171"/>
    <w:rsid w:val="009E7E6B"/>
    <w:rsid w:val="00A06F53"/>
    <w:rsid w:val="00A1556C"/>
    <w:rsid w:val="00A3230A"/>
    <w:rsid w:val="00A45E61"/>
    <w:rsid w:val="00A57815"/>
    <w:rsid w:val="00A62F82"/>
    <w:rsid w:val="00A70CDC"/>
    <w:rsid w:val="00A7133D"/>
    <w:rsid w:val="00A75050"/>
    <w:rsid w:val="00A83C4B"/>
    <w:rsid w:val="00A94B4F"/>
    <w:rsid w:val="00AB0B86"/>
    <w:rsid w:val="00AC00CB"/>
    <w:rsid w:val="00AC2D5B"/>
    <w:rsid w:val="00AD36B2"/>
    <w:rsid w:val="00AF47AE"/>
    <w:rsid w:val="00AF7CA8"/>
    <w:rsid w:val="00B11A9B"/>
    <w:rsid w:val="00B140DA"/>
    <w:rsid w:val="00B32ABB"/>
    <w:rsid w:val="00B41FD3"/>
    <w:rsid w:val="00B426D3"/>
    <w:rsid w:val="00B42DB8"/>
    <w:rsid w:val="00B431DE"/>
    <w:rsid w:val="00B70D03"/>
    <w:rsid w:val="00B803E7"/>
    <w:rsid w:val="00B82E14"/>
    <w:rsid w:val="00BA07B3"/>
    <w:rsid w:val="00BA4DDE"/>
    <w:rsid w:val="00BC655F"/>
    <w:rsid w:val="00BD5E46"/>
    <w:rsid w:val="00BE1E62"/>
    <w:rsid w:val="00BF7052"/>
    <w:rsid w:val="00C05FAB"/>
    <w:rsid w:val="00C3525F"/>
    <w:rsid w:val="00C42C3E"/>
    <w:rsid w:val="00C51D2F"/>
    <w:rsid w:val="00C54201"/>
    <w:rsid w:val="00C60903"/>
    <w:rsid w:val="00C748ED"/>
    <w:rsid w:val="00C93BB1"/>
    <w:rsid w:val="00CA348A"/>
    <w:rsid w:val="00CB2CE6"/>
    <w:rsid w:val="00CC3101"/>
    <w:rsid w:val="00CC499B"/>
    <w:rsid w:val="00CD6D95"/>
    <w:rsid w:val="00CF08BB"/>
    <w:rsid w:val="00CF2601"/>
    <w:rsid w:val="00CF4156"/>
    <w:rsid w:val="00CF613A"/>
    <w:rsid w:val="00D30E68"/>
    <w:rsid w:val="00D61996"/>
    <w:rsid w:val="00D63E83"/>
    <w:rsid w:val="00D91458"/>
    <w:rsid w:val="00D9415C"/>
    <w:rsid w:val="00DA469E"/>
    <w:rsid w:val="00DB7675"/>
    <w:rsid w:val="00DD6545"/>
    <w:rsid w:val="00E06AFD"/>
    <w:rsid w:val="00E25DCD"/>
    <w:rsid w:val="00E269E1"/>
    <w:rsid w:val="00E45F13"/>
    <w:rsid w:val="00E46461"/>
    <w:rsid w:val="00E510BC"/>
    <w:rsid w:val="00E52BA4"/>
    <w:rsid w:val="00E547D8"/>
    <w:rsid w:val="00E61256"/>
    <w:rsid w:val="00E71711"/>
    <w:rsid w:val="00E73CB2"/>
    <w:rsid w:val="00E839BA"/>
    <w:rsid w:val="00E8428A"/>
    <w:rsid w:val="00E91865"/>
    <w:rsid w:val="00EA59B8"/>
    <w:rsid w:val="00EC2DF9"/>
    <w:rsid w:val="00EE6E36"/>
    <w:rsid w:val="00F016BC"/>
    <w:rsid w:val="00F0660B"/>
    <w:rsid w:val="00F123AE"/>
    <w:rsid w:val="00F16C91"/>
    <w:rsid w:val="00F32B93"/>
    <w:rsid w:val="00F5551A"/>
    <w:rsid w:val="00F72069"/>
    <w:rsid w:val="00F72E7F"/>
    <w:rsid w:val="00F73331"/>
    <w:rsid w:val="00F8326D"/>
    <w:rsid w:val="00F87174"/>
    <w:rsid w:val="00F91D37"/>
    <w:rsid w:val="00F9610D"/>
    <w:rsid w:val="00FA16B3"/>
    <w:rsid w:val="00FB657F"/>
    <w:rsid w:val="00FD307F"/>
    <w:rsid w:val="00FE551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C89F97"/>
  <w15:docId w15:val="{77B6A785-3290-4717-A999-11E56A6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28A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BA07B3"/>
    <w:pPr>
      <w:tabs>
        <w:tab w:val="center" w:pos="4536"/>
        <w:tab w:val="right" w:pos="9072"/>
      </w:tabs>
      <w:spacing w:line="240" w:lineRule="auto"/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428A"/>
    <w:rPr>
      <w:sz w:val="18"/>
    </w:rPr>
  </w:style>
  <w:style w:type="paragraph" w:styleId="Fuzeile">
    <w:name w:val="footer"/>
    <w:basedOn w:val="Standard"/>
    <w:link w:val="FuzeileZchn"/>
    <w:uiPriority w:val="99"/>
    <w:rsid w:val="00BA07B3"/>
    <w:pPr>
      <w:spacing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0428A"/>
    <w:rPr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871916"/>
    <w:pPr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871916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28A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28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49120C"/>
    <w:pPr>
      <w:spacing w:before="440" w:after="540"/>
      <w:ind w:left="5387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0428A"/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F8326D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Blocksatz">
    <w:name w:val="Blocksatz"/>
    <w:basedOn w:val="Standard"/>
    <w:uiPriority w:val="1"/>
    <w:qFormat/>
    <w:rsid w:val="006B4DC6"/>
    <w:pPr>
      <w:jc w:val="both"/>
    </w:pPr>
  </w:style>
  <w:style w:type="table" w:styleId="Gitternetztabelle4Akzent1">
    <w:name w:val="Grid Table 4 Accent 1"/>
    <w:basedOn w:val="NormaleTabelle"/>
    <w:uiPriority w:val="49"/>
    <w:rsid w:val="006E06D9"/>
    <w:pPr>
      <w:spacing w:after="0" w:line="240" w:lineRule="auto"/>
    </w:pPr>
    <w:tblPr>
      <w:tblStyleRowBandSize w:val="1"/>
      <w:tblStyleColBandSize w:val="1"/>
      <w:tblBorders>
        <w:top w:val="single" w:sz="4" w:space="0" w:color="F9B4D4" w:themeColor="accent1" w:themeTint="99"/>
        <w:left w:val="single" w:sz="4" w:space="0" w:color="F9B4D4" w:themeColor="accent1" w:themeTint="99"/>
        <w:bottom w:val="single" w:sz="4" w:space="0" w:color="F9B4D4" w:themeColor="accent1" w:themeTint="99"/>
        <w:right w:val="single" w:sz="4" w:space="0" w:color="F9B4D4" w:themeColor="accent1" w:themeTint="99"/>
        <w:insideH w:val="single" w:sz="4" w:space="0" w:color="F9B4D4" w:themeColor="accent1" w:themeTint="99"/>
        <w:insideV w:val="single" w:sz="4" w:space="0" w:color="F9B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B9" w:themeColor="accent1"/>
          <w:left w:val="single" w:sz="4" w:space="0" w:color="F582B9" w:themeColor="accent1"/>
          <w:bottom w:val="single" w:sz="4" w:space="0" w:color="F582B9" w:themeColor="accent1"/>
          <w:right w:val="single" w:sz="4" w:space="0" w:color="F582B9" w:themeColor="accent1"/>
          <w:insideH w:val="nil"/>
          <w:insideV w:val="nil"/>
        </w:tcBorders>
        <w:shd w:val="clear" w:color="auto" w:fill="F582B9" w:themeFill="accent1"/>
      </w:tcPr>
    </w:tblStylePr>
    <w:tblStylePr w:type="lastRow">
      <w:rPr>
        <w:b/>
        <w:bCs/>
      </w:rPr>
      <w:tblPr/>
      <w:tcPr>
        <w:tcBorders>
          <w:top w:val="double" w:sz="4" w:space="0" w:color="F582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6F0" w:themeFill="accent1" w:themeFillTint="33"/>
      </w:tcPr>
    </w:tblStylePr>
    <w:tblStylePr w:type="band1Horz">
      <w:tblPr/>
      <w:tcPr>
        <w:shd w:val="clear" w:color="auto" w:fill="FDE6F0" w:themeFill="accent1" w:themeFillTint="33"/>
      </w:tcPr>
    </w:tblStylePr>
  </w:style>
  <w:style w:type="paragraph" w:styleId="berarbeitung">
    <w:name w:val="Revision"/>
    <w:hidden/>
    <w:uiPriority w:val="99"/>
    <w:semiHidden/>
    <w:rsid w:val="00091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weibel\OneDrive%20-%20Alzheimer%20Schweiz\Desktop\Word_leer_ALZ_farbig.dotx" TargetMode="External"/></Relationships>
</file>

<file path=word/theme/theme1.xml><?xml version="1.0" encoding="utf-8"?>
<a:theme xmlns:a="http://schemas.openxmlformats.org/drawingml/2006/main" name="Larissa-Design">
  <a:themeElements>
    <a:clrScheme name="Alzheimer Schweiz">
      <a:dk1>
        <a:sysClr val="windowText" lastClr="000000"/>
      </a:dk1>
      <a:lt1>
        <a:sysClr val="window" lastClr="FFFFFF"/>
      </a:lt1>
      <a:dk2>
        <a:srgbClr val="434867"/>
      </a:dk2>
      <a:lt2>
        <a:srgbClr val="F2F2F2"/>
      </a:lt2>
      <a:accent1>
        <a:srgbClr val="F582B9"/>
      </a:accent1>
      <a:accent2>
        <a:srgbClr val="E95A96"/>
      </a:accent2>
      <a:accent3>
        <a:srgbClr val="AACDE6"/>
      </a:accent3>
      <a:accent4>
        <a:srgbClr val="87C7AC"/>
      </a:accent4>
      <a:accent5>
        <a:srgbClr val="FAC582"/>
      </a:accent5>
      <a:accent6>
        <a:srgbClr val="F19681"/>
      </a:accent6>
      <a:hlink>
        <a:srgbClr val="000000"/>
      </a:hlink>
      <a:folHlink>
        <a:srgbClr val="000000"/>
      </a:folHlink>
    </a:clrScheme>
    <a:fontScheme name="Alzheimer Schwe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956CF9D-6F71-4A84-AF1F-3706F035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Word_leer_ALZ_farbig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Weibel Janine</dc:creator>
  <cp:lastModifiedBy>Weibel Janine</cp:lastModifiedBy>
  <cp:revision>69</cp:revision>
  <cp:lastPrinted>2016-12-09T10:10:00Z</cp:lastPrinted>
  <dcterms:created xsi:type="dcterms:W3CDTF">2022-01-06T09:13:00Z</dcterms:created>
  <dcterms:modified xsi:type="dcterms:W3CDTF">2022-01-26T09:38:00Z</dcterms:modified>
</cp:coreProperties>
</file>